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4" w:rsidRP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  <w:r w:rsidRPr="00E56624">
        <w:rPr>
          <w:rFonts w:eastAsia="Times New Roman" w:cs="Times New Roman"/>
          <w:kern w:val="36"/>
          <w:szCs w:val="28"/>
          <w:lang w:eastAsia="ru-RU"/>
        </w:rPr>
        <w:t>КАРАГАНДИНСКИЙ ГОСУДАРСТВЕННЫЙ</w:t>
      </w:r>
      <w:r w:rsidRPr="00E56624">
        <w:rPr>
          <w:rFonts w:eastAsia="Times New Roman" w:cs="Times New Roman"/>
          <w:kern w:val="36"/>
          <w:szCs w:val="28"/>
          <w:lang w:eastAsia="ru-RU"/>
        </w:rPr>
        <w:br/>
        <w:t>ИНДУСТРИАЛЬНЫЙ УНИВЕРСИТЕТ</w:t>
      </w:r>
    </w:p>
    <w:p w:rsidR="00E56624" w:rsidRP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Pr="00E56624" w:rsidRDefault="00E56624" w:rsidP="00E56624">
      <w:pPr>
        <w:tabs>
          <w:tab w:val="right" w:pos="9356"/>
        </w:tabs>
        <w:ind w:firstLine="0"/>
        <w:rPr>
          <w:rFonts w:eastAsia="Times New Roman" w:cs="Times New Roman"/>
          <w:kern w:val="36"/>
          <w:szCs w:val="28"/>
          <w:lang w:eastAsia="ru-RU"/>
        </w:rPr>
      </w:pPr>
      <w:r w:rsidRPr="00FA59D1">
        <w:rPr>
          <w:rFonts w:eastAsia="Times New Roman" w:cs="Times New Roman"/>
          <w:kern w:val="36"/>
          <w:szCs w:val="28"/>
          <w:lang w:eastAsia="ru-RU"/>
        </w:rPr>
        <w:t xml:space="preserve">УДК </w:t>
      </w:r>
      <w:r w:rsidR="00A86F16" w:rsidRPr="00FA59D1">
        <w:rPr>
          <w:rFonts w:eastAsia="Times New Roman" w:cs="Times New Roman"/>
          <w:kern w:val="36"/>
          <w:szCs w:val="28"/>
          <w:lang w:eastAsia="ru-RU"/>
        </w:rPr>
        <w:t>621.771.252:620.22</w:t>
      </w:r>
      <w:proofErr w:type="gramStart"/>
      <w:r>
        <w:rPr>
          <w:rFonts w:eastAsia="Times New Roman" w:cs="Times New Roman"/>
          <w:color w:val="FF0000"/>
          <w:kern w:val="36"/>
          <w:szCs w:val="28"/>
          <w:lang w:eastAsia="ru-RU"/>
        </w:rPr>
        <w:tab/>
      </w:r>
      <w:r w:rsidRPr="00E56624">
        <w:rPr>
          <w:rFonts w:eastAsia="Times New Roman" w:cs="Times New Roman"/>
          <w:kern w:val="36"/>
          <w:szCs w:val="28"/>
          <w:lang w:eastAsia="ru-RU"/>
        </w:rPr>
        <w:t>Н</w:t>
      </w:r>
      <w:proofErr w:type="gramEnd"/>
      <w:r w:rsidRPr="00E56624">
        <w:rPr>
          <w:rFonts w:eastAsia="Times New Roman" w:cs="Times New Roman"/>
          <w:kern w:val="36"/>
          <w:szCs w:val="28"/>
          <w:lang w:eastAsia="ru-RU"/>
        </w:rPr>
        <w:t>а правах рукописи</w:t>
      </w:r>
    </w:p>
    <w:p w:rsidR="00E56624" w:rsidRP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P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P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P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Pr="00E56624" w:rsidRDefault="00E56624" w:rsidP="00E56624">
      <w:pPr>
        <w:ind w:firstLine="0"/>
        <w:jc w:val="center"/>
        <w:rPr>
          <w:rFonts w:eastAsia="Times New Roman" w:cs="Times New Roman"/>
          <w:b/>
          <w:kern w:val="36"/>
          <w:szCs w:val="28"/>
          <w:lang w:eastAsia="ru-RU"/>
        </w:rPr>
      </w:pPr>
      <w:r w:rsidRPr="00E56624">
        <w:rPr>
          <w:rFonts w:eastAsia="Times New Roman" w:cs="Times New Roman"/>
          <w:b/>
          <w:kern w:val="36"/>
          <w:szCs w:val="28"/>
          <w:lang w:eastAsia="ru-RU"/>
        </w:rPr>
        <w:t>КУЗЬМИНОВА НАДЕЖДА ЮРЬЕВНА</w:t>
      </w: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Pr="00BA4457" w:rsidRDefault="00C17E94" w:rsidP="00E56624">
      <w:pPr>
        <w:ind w:firstLine="0"/>
        <w:jc w:val="center"/>
        <w:rPr>
          <w:rFonts w:eastAsia="Times New Roman" w:cs="Times New Roman"/>
          <w:b/>
          <w:kern w:val="36"/>
          <w:szCs w:val="28"/>
          <w:lang w:eastAsia="ru-RU"/>
        </w:rPr>
      </w:pPr>
      <w:r w:rsidRPr="00BA4457">
        <w:rPr>
          <w:rFonts w:eastAsia="Times New Roman" w:cs="Times New Roman"/>
          <w:b/>
          <w:kern w:val="36"/>
          <w:szCs w:val="28"/>
          <w:lang w:eastAsia="ru-RU"/>
        </w:rPr>
        <w:t>Исследование</w:t>
      </w:r>
      <w:r w:rsidR="008A7CAF" w:rsidRPr="00BA4457">
        <w:rPr>
          <w:rFonts w:eastAsia="Times New Roman" w:cs="Times New Roman"/>
          <w:b/>
          <w:kern w:val="36"/>
          <w:szCs w:val="28"/>
          <w:lang w:eastAsia="ru-RU"/>
        </w:rPr>
        <w:t xml:space="preserve"> свойств и структуры </w:t>
      </w:r>
      <w:proofErr w:type="spellStart"/>
      <w:r w:rsidR="008A7CAF" w:rsidRPr="00BA4457">
        <w:rPr>
          <w:rFonts w:eastAsia="Times New Roman" w:cs="Times New Roman"/>
          <w:b/>
          <w:kern w:val="36"/>
          <w:szCs w:val="28"/>
          <w:lang w:eastAsia="ru-RU"/>
        </w:rPr>
        <w:t>непрерывно</w:t>
      </w:r>
      <w:r w:rsidRPr="00BA4457">
        <w:rPr>
          <w:rFonts w:eastAsia="Times New Roman" w:cs="Times New Roman"/>
          <w:b/>
          <w:kern w:val="36"/>
          <w:szCs w:val="28"/>
          <w:lang w:eastAsia="ru-RU"/>
        </w:rPr>
        <w:t>литого</w:t>
      </w:r>
      <w:proofErr w:type="spellEnd"/>
      <w:r w:rsidRPr="00BA4457">
        <w:rPr>
          <w:rFonts w:eastAsia="Times New Roman" w:cs="Times New Roman"/>
          <w:b/>
          <w:kern w:val="36"/>
          <w:szCs w:val="28"/>
          <w:lang w:eastAsia="ru-RU"/>
        </w:rPr>
        <w:t xml:space="preserve"> металла</w:t>
      </w:r>
      <w:r w:rsidRPr="00BA4457">
        <w:rPr>
          <w:rFonts w:eastAsia="Times New Roman" w:cs="Times New Roman"/>
          <w:b/>
          <w:kern w:val="36"/>
          <w:szCs w:val="28"/>
          <w:lang w:eastAsia="ru-RU"/>
        </w:rPr>
        <w:br/>
        <w:t xml:space="preserve">с целью разработки рекомендаций по повышению его качества </w:t>
      </w: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Pr="0038681A" w:rsidRDefault="00826015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  <w:r w:rsidRPr="00826015">
        <w:rPr>
          <w:rFonts w:eastAsia="Times New Roman" w:cs="Times New Roman"/>
          <w:kern w:val="36"/>
          <w:szCs w:val="28"/>
          <w:lang w:eastAsia="ru-RU"/>
        </w:rPr>
        <w:t>6М071000</w:t>
      </w:r>
      <w:r w:rsidR="00E56624" w:rsidRPr="00826015">
        <w:rPr>
          <w:rFonts w:eastAsia="Times New Roman" w:cs="Times New Roman"/>
          <w:kern w:val="36"/>
          <w:szCs w:val="28"/>
          <w:lang w:eastAsia="ru-RU"/>
        </w:rPr>
        <w:t xml:space="preserve"> – </w:t>
      </w:r>
      <w:r w:rsidRPr="00826015">
        <w:rPr>
          <w:rFonts w:eastAsia="Times New Roman" w:cs="Times New Roman"/>
          <w:kern w:val="36"/>
          <w:szCs w:val="28"/>
          <w:lang w:eastAsia="ru-RU"/>
        </w:rPr>
        <w:t>Материаловедение и технология новых материалов</w:t>
      </w:r>
      <w:r w:rsidR="00E56624" w:rsidRPr="00826015">
        <w:rPr>
          <w:rFonts w:eastAsia="Times New Roman" w:cs="Times New Roman"/>
          <w:kern w:val="36"/>
          <w:szCs w:val="28"/>
          <w:lang w:eastAsia="ru-RU"/>
        </w:rPr>
        <w:br/>
      </w:r>
    </w:p>
    <w:p w:rsidR="00E56624" w:rsidRDefault="0038681A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Диссертация на соискание академической степени</w:t>
      </w:r>
      <w:r>
        <w:rPr>
          <w:rFonts w:eastAsia="Times New Roman" w:cs="Times New Roman"/>
          <w:kern w:val="36"/>
          <w:szCs w:val="28"/>
          <w:lang w:eastAsia="ru-RU"/>
        </w:rPr>
        <w:br/>
        <w:t>магистра техники и технологии</w:t>
      </w: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Default="00E56624" w:rsidP="00E56624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E56624" w:rsidRPr="00826015" w:rsidRDefault="00E56624" w:rsidP="00200A3D">
      <w:pPr>
        <w:ind w:left="5954" w:firstLine="0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Научный руководитель:</w:t>
      </w:r>
      <w:r w:rsidR="00200A3D">
        <w:rPr>
          <w:rFonts w:eastAsia="Times New Roman" w:cs="Times New Roman"/>
          <w:kern w:val="36"/>
          <w:szCs w:val="28"/>
          <w:lang w:eastAsia="ru-RU"/>
        </w:rPr>
        <w:br/>
      </w:r>
      <w:r w:rsidR="00826015">
        <w:rPr>
          <w:rFonts w:eastAsia="Times New Roman" w:cs="Times New Roman"/>
          <w:kern w:val="36"/>
          <w:szCs w:val="28"/>
          <w:lang w:eastAsia="ru-RU"/>
        </w:rPr>
        <w:t>кандидат</w:t>
      </w:r>
      <w:r>
        <w:rPr>
          <w:rFonts w:eastAsia="Times New Roman" w:cs="Times New Roman"/>
          <w:kern w:val="36"/>
          <w:szCs w:val="28"/>
          <w:lang w:eastAsia="ru-RU"/>
        </w:rPr>
        <w:t xml:space="preserve"> технических наук,</w:t>
      </w:r>
      <w:r w:rsidR="001A4A49">
        <w:rPr>
          <w:rFonts w:eastAsia="Times New Roman" w:cs="Times New Roman"/>
          <w:kern w:val="36"/>
          <w:szCs w:val="28"/>
          <w:lang w:eastAsia="ru-RU"/>
        </w:rPr>
        <w:br/>
      </w:r>
      <w:r w:rsidR="00200A3D">
        <w:rPr>
          <w:rFonts w:eastAsia="Times New Roman" w:cs="Times New Roman"/>
          <w:kern w:val="36"/>
          <w:szCs w:val="28"/>
          <w:lang w:eastAsia="ru-RU"/>
        </w:rPr>
        <w:t>доцент</w:t>
      </w:r>
      <w:r w:rsidRPr="00826015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="00826015" w:rsidRPr="00826015">
        <w:rPr>
          <w:rFonts w:eastAsia="Times New Roman" w:cs="Times New Roman"/>
          <w:b/>
          <w:kern w:val="36"/>
          <w:szCs w:val="28"/>
          <w:lang w:eastAsia="ru-RU"/>
        </w:rPr>
        <w:t>Кривцова</w:t>
      </w:r>
      <w:r w:rsidRPr="00826015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="00826015" w:rsidRPr="00826015">
        <w:rPr>
          <w:rFonts w:eastAsia="Times New Roman" w:cs="Times New Roman"/>
          <w:b/>
          <w:kern w:val="36"/>
          <w:szCs w:val="28"/>
          <w:lang w:eastAsia="ru-RU"/>
        </w:rPr>
        <w:t>О</w:t>
      </w:r>
      <w:r w:rsidRPr="00826015">
        <w:rPr>
          <w:rFonts w:eastAsia="Times New Roman" w:cs="Times New Roman"/>
          <w:b/>
          <w:kern w:val="36"/>
          <w:szCs w:val="28"/>
          <w:lang w:eastAsia="ru-RU"/>
        </w:rPr>
        <w:t>.</w:t>
      </w:r>
      <w:r w:rsidR="00826015" w:rsidRPr="00826015">
        <w:rPr>
          <w:rFonts w:eastAsia="Times New Roman" w:cs="Times New Roman"/>
          <w:b/>
          <w:kern w:val="36"/>
          <w:szCs w:val="28"/>
          <w:lang w:eastAsia="ru-RU"/>
        </w:rPr>
        <w:t>Н</w:t>
      </w:r>
      <w:r w:rsidRPr="00826015">
        <w:rPr>
          <w:rFonts w:eastAsia="Times New Roman" w:cs="Times New Roman"/>
          <w:b/>
          <w:kern w:val="36"/>
          <w:szCs w:val="28"/>
          <w:lang w:eastAsia="ru-RU"/>
        </w:rPr>
        <w:t>.</w:t>
      </w:r>
    </w:p>
    <w:p w:rsidR="001A4A49" w:rsidRPr="0038681A" w:rsidRDefault="001A4A49" w:rsidP="001A4A4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200A3D" w:rsidRPr="00826015" w:rsidRDefault="00200A3D" w:rsidP="00200A3D">
      <w:pPr>
        <w:ind w:left="5954" w:firstLine="0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Научный </w:t>
      </w:r>
      <w:r w:rsidR="00181546">
        <w:rPr>
          <w:rFonts w:eastAsia="Times New Roman" w:cs="Times New Roman"/>
          <w:kern w:val="36"/>
          <w:szCs w:val="28"/>
          <w:lang w:eastAsia="ru-RU"/>
        </w:rPr>
        <w:t>консультант</w:t>
      </w:r>
      <w:r>
        <w:rPr>
          <w:rFonts w:eastAsia="Times New Roman" w:cs="Times New Roman"/>
          <w:kern w:val="36"/>
          <w:szCs w:val="28"/>
          <w:lang w:eastAsia="ru-RU"/>
        </w:rPr>
        <w:t>:</w:t>
      </w:r>
      <w:r>
        <w:rPr>
          <w:rFonts w:eastAsia="Times New Roman" w:cs="Times New Roman"/>
          <w:kern w:val="36"/>
          <w:szCs w:val="28"/>
          <w:lang w:eastAsia="ru-RU"/>
        </w:rPr>
        <w:br/>
        <w:t>кандидат технических наук,</w:t>
      </w:r>
      <w:r>
        <w:rPr>
          <w:rFonts w:eastAsia="Times New Roman" w:cs="Times New Roman"/>
          <w:kern w:val="36"/>
          <w:szCs w:val="28"/>
          <w:lang w:eastAsia="ru-RU"/>
        </w:rPr>
        <w:br/>
        <w:t>доцент</w:t>
      </w:r>
      <w:r w:rsidRPr="00826015">
        <w:rPr>
          <w:rFonts w:eastAsia="Times New Roman" w:cs="Times New Roman"/>
          <w:kern w:val="36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kern w:val="36"/>
          <w:szCs w:val="28"/>
          <w:lang w:eastAsia="ru-RU"/>
        </w:rPr>
        <w:t>Талмазан</w:t>
      </w:r>
      <w:proofErr w:type="spellEnd"/>
      <w:r w:rsidRPr="00826015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/>
          <w:kern w:val="36"/>
          <w:szCs w:val="28"/>
          <w:lang w:eastAsia="ru-RU"/>
        </w:rPr>
        <w:t>В</w:t>
      </w:r>
      <w:r w:rsidRPr="00826015">
        <w:rPr>
          <w:rFonts w:eastAsia="Times New Roman" w:cs="Times New Roman"/>
          <w:b/>
          <w:kern w:val="36"/>
          <w:szCs w:val="28"/>
          <w:lang w:eastAsia="ru-RU"/>
        </w:rPr>
        <w:t>.</w:t>
      </w:r>
      <w:r>
        <w:rPr>
          <w:rFonts w:eastAsia="Times New Roman" w:cs="Times New Roman"/>
          <w:b/>
          <w:kern w:val="36"/>
          <w:szCs w:val="28"/>
          <w:lang w:eastAsia="ru-RU"/>
        </w:rPr>
        <w:t>А</w:t>
      </w:r>
      <w:r w:rsidRPr="00826015">
        <w:rPr>
          <w:rFonts w:eastAsia="Times New Roman" w:cs="Times New Roman"/>
          <w:b/>
          <w:kern w:val="36"/>
          <w:szCs w:val="28"/>
          <w:lang w:eastAsia="ru-RU"/>
        </w:rPr>
        <w:t>.</w:t>
      </w:r>
    </w:p>
    <w:p w:rsidR="001A4A49" w:rsidRPr="0038681A" w:rsidRDefault="001A4A49" w:rsidP="001A4A4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7F5972" w:rsidRPr="00826015" w:rsidRDefault="007F5972" w:rsidP="007F5972">
      <w:pPr>
        <w:ind w:left="5954" w:firstLine="0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Научный консультант:</w:t>
      </w:r>
      <w:r>
        <w:rPr>
          <w:rFonts w:eastAsia="Times New Roman" w:cs="Times New Roman"/>
          <w:kern w:val="36"/>
          <w:szCs w:val="28"/>
          <w:lang w:eastAsia="ru-RU"/>
        </w:rPr>
        <w:br/>
        <w:t>кандидат технических наук,</w:t>
      </w:r>
      <w:r>
        <w:rPr>
          <w:rFonts w:eastAsia="Times New Roman" w:cs="Times New Roman"/>
          <w:kern w:val="36"/>
          <w:szCs w:val="28"/>
          <w:lang w:eastAsia="ru-RU"/>
        </w:rPr>
        <w:br/>
        <w:t>доцент</w:t>
      </w:r>
      <w:r w:rsidRPr="00826015">
        <w:rPr>
          <w:rFonts w:eastAsia="Times New Roman" w:cs="Times New Roman"/>
          <w:kern w:val="36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kern w:val="36"/>
          <w:szCs w:val="28"/>
          <w:lang w:eastAsia="ru-RU"/>
        </w:rPr>
        <w:t>Лехтмец</w:t>
      </w:r>
      <w:proofErr w:type="spellEnd"/>
      <w:r w:rsidRPr="00826015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/>
          <w:kern w:val="36"/>
          <w:szCs w:val="28"/>
          <w:lang w:eastAsia="ru-RU"/>
        </w:rPr>
        <w:t>В</w:t>
      </w:r>
      <w:r w:rsidRPr="00826015">
        <w:rPr>
          <w:rFonts w:eastAsia="Times New Roman" w:cs="Times New Roman"/>
          <w:b/>
          <w:kern w:val="36"/>
          <w:szCs w:val="28"/>
          <w:lang w:eastAsia="ru-RU"/>
        </w:rPr>
        <w:t>.</w:t>
      </w:r>
      <w:r>
        <w:rPr>
          <w:rFonts w:eastAsia="Times New Roman" w:cs="Times New Roman"/>
          <w:b/>
          <w:kern w:val="36"/>
          <w:szCs w:val="28"/>
          <w:lang w:eastAsia="ru-RU"/>
        </w:rPr>
        <w:t>Л</w:t>
      </w:r>
      <w:r w:rsidRPr="00826015">
        <w:rPr>
          <w:rFonts w:eastAsia="Times New Roman" w:cs="Times New Roman"/>
          <w:b/>
          <w:kern w:val="36"/>
          <w:szCs w:val="28"/>
          <w:lang w:eastAsia="ru-RU"/>
        </w:rPr>
        <w:t>.</w:t>
      </w:r>
    </w:p>
    <w:p w:rsidR="001A4A49" w:rsidRPr="0038681A" w:rsidRDefault="001A4A49" w:rsidP="001A4A4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1A4A49" w:rsidRPr="0038681A" w:rsidRDefault="001A4A49" w:rsidP="001A4A4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59205B" w:rsidRPr="0038681A" w:rsidRDefault="0059205B" w:rsidP="001A4A4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59205B" w:rsidRDefault="0059205B" w:rsidP="001A4A4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7F5972" w:rsidRPr="0038681A" w:rsidRDefault="007F5972" w:rsidP="001A4A4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681A" w:rsidRDefault="001A4A49" w:rsidP="001A4A4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Республика Казахстан</w:t>
      </w:r>
      <w:r>
        <w:rPr>
          <w:rFonts w:eastAsia="Times New Roman" w:cs="Times New Roman"/>
          <w:kern w:val="36"/>
          <w:szCs w:val="28"/>
          <w:lang w:eastAsia="ru-RU"/>
        </w:rPr>
        <w:br/>
        <w:t>Темиртау, 2015</w:t>
      </w:r>
    </w:p>
    <w:p w:rsidR="0038681A" w:rsidRDefault="0038681A">
      <w:pPr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br w:type="page"/>
      </w:r>
    </w:p>
    <w:p w:rsidR="00357539" w:rsidRDefault="00357539" w:rsidP="0035753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caps/>
          <w:kern w:val="36"/>
          <w:szCs w:val="28"/>
          <w:lang w:eastAsia="ru-RU"/>
        </w:rPr>
        <w:lastRenderedPageBreak/>
        <w:t>А</w:t>
      </w:r>
      <w:r>
        <w:rPr>
          <w:rFonts w:eastAsia="Times New Roman" w:cs="Times New Roman"/>
          <w:caps/>
          <w:kern w:val="36"/>
          <w:szCs w:val="28"/>
          <w:lang w:val="kk-KZ" w:eastAsia="ru-RU"/>
        </w:rPr>
        <w:t>ҢДАТПА</w:t>
      </w:r>
    </w:p>
    <w:p w:rsidR="00357539" w:rsidRPr="003F219E" w:rsidRDefault="00357539" w:rsidP="00357539">
      <w:pPr>
        <w:ind w:firstLine="567"/>
        <w:jc w:val="both"/>
      </w:pPr>
      <w:r>
        <w:rPr>
          <w:lang w:val="kk-KZ"/>
        </w:rPr>
        <w:t>ӘО</w:t>
      </w:r>
      <w:r w:rsidRPr="00BE520B">
        <w:t xml:space="preserve">К </w:t>
      </w:r>
      <w:r w:rsidRPr="0098332B">
        <w:t>621.771.252:620.22</w:t>
      </w:r>
    </w:p>
    <w:p w:rsidR="00357539" w:rsidRPr="00142283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>
        <w:rPr>
          <w:rFonts w:cs="Times New Roman"/>
          <w:bCs/>
          <w:color w:val="000000"/>
          <w:szCs w:val="28"/>
          <w:lang w:val="kk-KZ"/>
        </w:rPr>
        <w:t xml:space="preserve">Үздіксіз құйылған металдардың сапасын жоғарылатуы бойымен ұсыныстарды жасау </w:t>
      </w:r>
      <w:r w:rsidRPr="00142283">
        <w:rPr>
          <w:rFonts w:cs="Times New Roman"/>
          <w:bCs/>
          <w:color w:val="000000"/>
          <w:szCs w:val="28"/>
          <w:lang w:val="kk-KZ"/>
        </w:rPr>
        <w:t>мақсатымен</w:t>
      </w:r>
      <w:r>
        <w:rPr>
          <w:rFonts w:cs="Times New Roman"/>
          <w:bCs/>
          <w:color w:val="000000"/>
          <w:szCs w:val="28"/>
          <w:lang w:val="kk-KZ"/>
        </w:rPr>
        <w:t xml:space="preserve"> құрылым мен қасиеттердi зерттеу</w:t>
      </w:r>
      <w:r w:rsidRPr="00142283">
        <w:rPr>
          <w:rFonts w:cs="Times New Roman"/>
          <w:bCs/>
          <w:color w:val="000000"/>
          <w:szCs w:val="28"/>
          <w:lang w:val="kk-KZ"/>
        </w:rPr>
        <w:t>. Техника</w:t>
      </w:r>
      <w:r>
        <w:rPr>
          <w:rFonts w:cs="Times New Roman"/>
          <w:bCs/>
          <w:color w:val="000000"/>
          <w:szCs w:val="28"/>
          <w:lang w:val="kk-KZ"/>
        </w:rPr>
        <w:t xml:space="preserve"> </w:t>
      </w:r>
      <w:r w:rsidRPr="00142283">
        <w:rPr>
          <w:rFonts w:cs="Times New Roman"/>
          <w:bCs/>
          <w:color w:val="000000"/>
          <w:szCs w:val="28"/>
          <w:lang w:val="kk-KZ"/>
        </w:rPr>
        <w:t>және технология магистрiнiң академиялық дәрежесiн талап етуге дис</w:t>
      </w:r>
      <w:r>
        <w:rPr>
          <w:rFonts w:cs="Times New Roman"/>
          <w:bCs/>
          <w:color w:val="000000"/>
          <w:szCs w:val="28"/>
          <w:lang w:val="kk-KZ"/>
        </w:rPr>
        <w:softHyphen/>
      </w:r>
      <w:r w:rsidRPr="00142283">
        <w:rPr>
          <w:rFonts w:cs="Times New Roman"/>
          <w:bCs/>
          <w:color w:val="000000"/>
          <w:szCs w:val="28"/>
          <w:lang w:val="kk-KZ"/>
        </w:rPr>
        <w:t>сер</w:t>
      </w:r>
      <w:r>
        <w:rPr>
          <w:rFonts w:cs="Times New Roman"/>
          <w:bCs/>
          <w:color w:val="000000"/>
          <w:szCs w:val="28"/>
          <w:lang w:val="kk-KZ"/>
        </w:rPr>
        <w:softHyphen/>
      </w:r>
      <w:r w:rsidRPr="00142283">
        <w:rPr>
          <w:rFonts w:cs="Times New Roman"/>
          <w:bCs/>
          <w:color w:val="000000"/>
          <w:szCs w:val="28"/>
          <w:lang w:val="kk-KZ"/>
        </w:rPr>
        <w:t>та</w:t>
      </w:r>
      <w:r>
        <w:rPr>
          <w:rFonts w:cs="Times New Roman"/>
          <w:bCs/>
          <w:color w:val="000000"/>
          <w:szCs w:val="28"/>
          <w:lang w:val="kk-KZ"/>
        </w:rPr>
        <w:softHyphen/>
      </w:r>
      <w:r w:rsidRPr="00142283">
        <w:rPr>
          <w:rFonts w:cs="Times New Roman"/>
          <w:bCs/>
          <w:color w:val="000000"/>
          <w:szCs w:val="28"/>
          <w:lang w:val="kk-KZ"/>
        </w:rPr>
        <w:t>ция</w:t>
      </w:r>
      <w:r>
        <w:rPr>
          <w:rFonts w:cs="Times New Roman"/>
          <w:bCs/>
          <w:color w:val="000000"/>
          <w:szCs w:val="28"/>
          <w:lang w:val="kk-KZ"/>
        </w:rPr>
        <w:t>. – Темі</w:t>
      </w:r>
      <w:r w:rsidRPr="00142283">
        <w:rPr>
          <w:rFonts w:cs="Times New Roman"/>
          <w:bCs/>
          <w:color w:val="000000"/>
          <w:szCs w:val="28"/>
          <w:lang w:val="kk-KZ"/>
        </w:rPr>
        <w:t>ртау</w:t>
      </w:r>
      <w:r w:rsidRPr="00142283">
        <w:rPr>
          <w:rFonts w:cs="Times New Roman"/>
          <w:bCs/>
          <w:szCs w:val="28"/>
          <w:lang w:val="kk-KZ"/>
        </w:rPr>
        <w:t>: «</w:t>
      </w:r>
      <w:r>
        <w:rPr>
          <w:rFonts w:cs="Times New Roman"/>
          <w:bCs/>
          <w:color w:val="000000"/>
          <w:szCs w:val="28"/>
          <w:lang w:val="kk-KZ"/>
        </w:rPr>
        <w:t>ҚМ</w:t>
      </w:r>
      <w:r w:rsidRPr="00142283">
        <w:rPr>
          <w:rFonts w:cs="Times New Roman"/>
          <w:bCs/>
          <w:color w:val="000000"/>
          <w:szCs w:val="28"/>
          <w:lang w:val="kk-KZ"/>
        </w:rPr>
        <w:t>ИУ</w:t>
      </w:r>
      <w:r w:rsidRPr="00142283">
        <w:rPr>
          <w:rFonts w:cs="Times New Roman"/>
          <w:bCs/>
          <w:szCs w:val="28"/>
          <w:lang w:val="kk-KZ"/>
        </w:rPr>
        <w:t>» РМК</w:t>
      </w:r>
      <w:r>
        <w:rPr>
          <w:rFonts w:cs="Times New Roman"/>
          <w:bCs/>
          <w:szCs w:val="28"/>
          <w:lang w:val="kk-KZ"/>
        </w:rPr>
        <w:t xml:space="preserve"> ШЕҚ</w:t>
      </w:r>
      <w:r w:rsidRPr="00991FFD">
        <w:rPr>
          <w:rFonts w:cs="Times New Roman"/>
          <w:bCs/>
          <w:szCs w:val="28"/>
          <w:lang w:val="kk-KZ"/>
        </w:rPr>
        <w:t>те</w:t>
      </w:r>
      <w:r>
        <w:rPr>
          <w:rFonts w:cs="Times New Roman"/>
          <w:bCs/>
          <w:szCs w:val="28"/>
          <w:lang w:val="kk-KZ"/>
        </w:rPr>
        <w:t>,</w:t>
      </w:r>
      <w:r w:rsidRPr="00142283">
        <w:rPr>
          <w:rFonts w:cs="Times New Roman"/>
          <w:bCs/>
          <w:szCs w:val="28"/>
          <w:lang w:val="kk-KZ"/>
        </w:rPr>
        <w:t xml:space="preserve"> 2015. – 18</w:t>
      </w:r>
      <w:r w:rsidR="00991FFD">
        <w:rPr>
          <w:rFonts w:cs="Times New Roman"/>
          <w:bCs/>
          <w:szCs w:val="28"/>
          <w:lang w:val="kk-KZ"/>
        </w:rPr>
        <w:t>9</w:t>
      </w:r>
      <w:r>
        <w:rPr>
          <w:rFonts w:cs="Times New Roman"/>
          <w:bCs/>
          <w:szCs w:val="28"/>
          <w:lang w:val="kk-KZ"/>
        </w:rPr>
        <w:t xml:space="preserve"> б</w:t>
      </w:r>
      <w:r w:rsidRPr="00142283">
        <w:rPr>
          <w:rFonts w:cs="Times New Roman"/>
          <w:bCs/>
          <w:szCs w:val="28"/>
          <w:lang w:val="kk-KZ"/>
        </w:rPr>
        <w:t>.</w:t>
      </w:r>
    </w:p>
    <w:p w:rsidR="00357539" w:rsidRPr="00F17676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 w:rsidRPr="00F17676">
        <w:rPr>
          <w:rFonts w:cs="Times New Roman"/>
          <w:bCs/>
          <w:szCs w:val="28"/>
          <w:lang w:val="kk-KZ"/>
        </w:rPr>
        <w:t xml:space="preserve">Ғылыми жетекшiсі: Кривцова О.Н. ғылыми техникалық кандидаты. </w:t>
      </w:r>
    </w:p>
    <w:p w:rsidR="00357539" w:rsidRPr="00357539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 w:rsidRPr="00F17676">
        <w:rPr>
          <w:rFonts w:cs="Times New Roman"/>
          <w:bCs/>
          <w:szCs w:val="28"/>
          <w:lang w:val="kk-KZ"/>
        </w:rPr>
        <w:t>Зерттеушi тәжiрибе</w:t>
      </w:r>
      <w:r w:rsidRPr="00357539">
        <w:rPr>
          <w:rFonts w:cs="Times New Roman"/>
          <w:bCs/>
          <w:szCs w:val="28"/>
          <w:lang w:val="kk-KZ"/>
        </w:rPr>
        <w:t xml:space="preserve">: </w:t>
      </w:r>
      <w:r w:rsidRPr="00F17676">
        <w:rPr>
          <w:rFonts w:cs="Times New Roman"/>
          <w:bCs/>
          <w:szCs w:val="28"/>
          <w:lang w:val="kk-KZ"/>
        </w:rPr>
        <w:t>«ҚМИУ» РМК</w:t>
      </w:r>
      <w:r w:rsidRPr="00357539">
        <w:rPr>
          <w:rFonts w:cs="Times New Roman"/>
          <w:bCs/>
          <w:szCs w:val="28"/>
          <w:lang w:val="kk-KZ"/>
        </w:rPr>
        <w:t xml:space="preserve"> «ЭМ</w:t>
      </w:r>
      <w:r w:rsidRPr="00F17676">
        <w:rPr>
          <w:rFonts w:cs="Times New Roman"/>
          <w:bCs/>
          <w:szCs w:val="28"/>
          <w:lang w:val="kk-KZ"/>
        </w:rPr>
        <w:t>ж</w:t>
      </w:r>
      <w:r w:rsidRPr="00357539">
        <w:rPr>
          <w:rFonts w:cs="Times New Roman"/>
          <w:bCs/>
          <w:szCs w:val="28"/>
          <w:lang w:val="kk-KZ"/>
        </w:rPr>
        <w:t xml:space="preserve">Н» </w:t>
      </w:r>
      <w:r w:rsidRPr="00F17676">
        <w:rPr>
          <w:rFonts w:cs="Times New Roman"/>
          <w:bCs/>
          <w:szCs w:val="28"/>
          <w:lang w:val="kk-KZ"/>
        </w:rPr>
        <w:t>ИПЗ</w:t>
      </w:r>
      <w:r w:rsidRPr="00357539">
        <w:rPr>
          <w:rFonts w:cs="Times New Roman"/>
          <w:bCs/>
          <w:szCs w:val="28"/>
          <w:lang w:val="kk-KZ"/>
        </w:rPr>
        <w:t>.</w:t>
      </w:r>
    </w:p>
    <w:p w:rsidR="00357539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 w:rsidRPr="00254543">
        <w:rPr>
          <w:rFonts w:cs="Times New Roman"/>
          <w:bCs/>
          <w:szCs w:val="28"/>
          <w:lang w:val="kk-KZ"/>
        </w:rPr>
        <w:t>Диссертация</w:t>
      </w:r>
      <w:r>
        <w:rPr>
          <w:szCs w:val="28"/>
          <w:lang w:val="kk-KZ"/>
        </w:rPr>
        <w:t xml:space="preserve"> </w:t>
      </w:r>
      <w:r w:rsidRPr="00EB5ACF">
        <w:rPr>
          <w:szCs w:val="28"/>
          <w:lang w:val="kk-KZ"/>
        </w:rPr>
        <w:t>графикалық бөлім</w:t>
      </w:r>
      <w:r>
        <w:rPr>
          <w:szCs w:val="28"/>
          <w:lang w:val="kk-KZ"/>
        </w:rPr>
        <w:t xml:space="preserve">і </w:t>
      </w:r>
      <w:r w:rsidR="00991FFD">
        <w:rPr>
          <w:rFonts w:cs="Times New Roman"/>
          <w:bCs/>
          <w:szCs w:val="28"/>
          <w:lang w:val="kk-KZ"/>
        </w:rPr>
        <w:t>65</w:t>
      </w:r>
      <w:r w:rsidRPr="00254543">
        <w:rPr>
          <w:rFonts w:cs="Times New Roman"/>
          <w:bCs/>
          <w:szCs w:val="28"/>
          <w:lang w:val="kk-KZ"/>
        </w:rPr>
        <w:t xml:space="preserve"> слайдт</w:t>
      </w:r>
      <w:r>
        <w:rPr>
          <w:rFonts w:cs="Times New Roman"/>
          <w:bCs/>
          <w:szCs w:val="28"/>
          <w:lang w:val="kk-KZ"/>
        </w:rPr>
        <w:t>а</w:t>
      </w:r>
      <w:r w:rsidRPr="00254543">
        <w:rPr>
          <w:rFonts w:cs="Times New Roman"/>
          <w:bCs/>
          <w:szCs w:val="28"/>
          <w:lang w:val="kk-KZ"/>
        </w:rPr>
        <w:t xml:space="preserve"> және </w:t>
      </w:r>
      <w:r w:rsidRPr="00EB5ACF">
        <w:rPr>
          <w:szCs w:val="28"/>
          <w:lang w:val="kk-KZ"/>
        </w:rPr>
        <w:t xml:space="preserve">түсіндірме жазба </w:t>
      </w:r>
      <w:r>
        <w:rPr>
          <w:szCs w:val="28"/>
          <w:lang w:val="kk-KZ"/>
        </w:rPr>
        <w:t>А4</w:t>
      </w:r>
      <w:r w:rsidR="00991FFD">
        <w:rPr>
          <w:szCs w:val="28"/>
          <w:lang w:val="kk-KZ"/>
        </w:rPr>
        <w:t> </w:t>
      </w:r>
      <w:r>
        <w:rPr>
          <w:szCs w:val="28"/>
          <w:lang w:val="kk-KZ"/>
        </w:rPr>
        <w:t>форматта 189</w:t>
      </w:r>
      <w:r w:rsidRPr="007F7169">
        <w:rPr>
          <w:szCs w:val="28"/>
          <w:lang w:val="kk-KZ"/>
        </w:rPr>
        <w:t xml:space="preserve"> бетте</w:t>
      </w:r>
      <w:r>
        <w:rPr>
          <w:szCs w:val="28"/>
          <w:lang w:val="kk-KZ"/>
        </w:rPr>
        <w:t xml:space="preserve"> </w:t>
      </w:r>
      <w:r w:rsidRPr="00254543">
        <w:rPr>
          <w:rFonts w:cs="Times New Roman"/>
          <w:bCs/>
          <w:szCs w:val="28"/>
          <w:lang w:val="kk-KZ"/>
        </w:rPr>
        <w:t>8 б</w:t>
      </w:r>
      <w:r>
        <w:rPr>
          <w:rFonts w:cs="Times New Roman"/>
          <w:bCs/>
          <w:szCs w:val="28"/>
          <w:lang w:val="kk-KZ"/>
        </w:rPr>
        <w:t>өлімі</w:t>
      </w:r>
      <w:r w:rsidRPr="00254543">
        <w:rPr>
          <w:rFonts w:cs="Times New Roman"/>
          <w:bCs/>
          <w:szCs w:val="28"/>
          <w:lang w:val="kk-KZ"/>
        </w:rPr>
        <w:t xml:space="preserve">, қорытынды және </w:t>
      </w:r>
      <w:r>
        <w:rPr>
          <w:rFonts w:cs="Times New Roman"/>
          <w:bCs/>
          <w:szCs w:val="28"/>
          <w:lang w:val="kk-KZ"/>
        </w:rPr>
        <w:t>қолданылған</w:t>
      </w:r>
      <w:r w:rsidRPr="00254543">
        <w:rPr>
          <w:rFonts w:cs="Times New Roman"/>
          <w:bCs/>
          <w:szCs w:val="28"/>
          <w:lang w:val="kk-KZ"/>
        </w:rPr>
        <w:t xml:space="preserve"> </w:t>
      </w:r>
      <w:r>
        <w:rPr>
          <w:rFonts w:cs="Times New Roman"/>
          <w:bCs/>
          <w:szCs w:val="28"/>
          <w:lang w:val="kk-KZ"/>
        </w:rPr>
        <w:t>әдебиеттер</w:t>
      </w:r>
      <w:r w:rsidRPr="00254543">
        <w:rPr>
          <w:rFonts w:cs="Times New Roman"/>
          <w:bCs/>
          <w:szCs w:val="28"/>
          <w:lang w:val="kk-KZ"/>
        </w:rPr>
        <w:t xml:space="preserve"> тiзiм</w:t>
      </w:r>
      <w:r>
        <w:rPr>
          <w:rFonts w:cs="Times New Roman"/>
          <w:bCs/>
          <w:szCs w:val="28"/>
          <w:lang w:val="kk-KZ"/>
        </w:rPr>
        <w:t>інен тұрады</w:t>
      </w:r>
      <w:r w:rsidRPr="00EB5ACF">
        <w:rPr>
          <w:lang w:val="kk-KZ"/>
        </w:rPr>
        <w:t>.</w:t>
      </w:r>
      <w:r>
        <w:rPr>
          <w:lang w:val="kk-KZ"/>
        </w:rPr>
        <w:t xml:space="preserve"> </w:t>
      </w:r>
      <w:r w:rsidRPr="00EB5ACF">
        <w:rPr>
          <w:szCs w:val="28"/>
          <w:lang w:val="kk-KZ"/>
        </w:rPr>
        <w:t xml:space="preserve">Түсіндірме жазба </w:t>
      </w:r>
      <w:r>
        <w:rPr>
          <w:szCs w:val="28"/>
          <w:lang w:val="kk-KZ"/>
        </w:rPr>
        <w:t>62</w:t>
      </w:r>
      <w:r w:rsidRPr="003F72C3">
        <w:rPr>
          <w:szCs w:val="28"/>
          <w:lang w:val="kk-KZ"/>
        </w:rPr>
        <w:t xml:space="preserve"> кесте, 12</w:t>
      </w:r>
      <w:r>
        <w:rPr>
          <w:szCs w:val="28"/>
          <w:lang w:val="kk-KZ"/>
        </w:rPr>
        <w:t>1 суреттер және 21 парақта 6 қосымша 116 библиографиялық көздерден</w:t>
      </w:r>
      <w:r w:rsidRPr="00EB5ACF">
        <w:rPr>
          <w:szCs w:val="28"/>
          <w:lang w:val="kk-KZ"/>
        </w:rPr>
        <w:t xml:space="preserve"> тұрады</w:t>
      </w:r>
      <w:r>
        <w:rPr>
          <w:szCs w:val="28"/>
          <w:lang w:val="kk-KZ"/>
        </w:rPr>
        <w:t>.</w:t>
      </w:r>
    </w:p>
    <w:p w:rsidR="00357539" w:rsidRPr="009906EC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 w:rsidRPr="007F594F">
        <w:rPr>
          <w:rFonts w:cs="Times New Roman"/>
          <w:bCs/>
          <w:szCs w:val="28"/>
          <w:lang w:val="kk-KZ"/>
        </w:rPr>
        <w:t>Бiрiншi</w:t>
      </w:r>
      <w:r>
        <w:rPr>
          <w:rFonts w:cs="Times New Roman"/>
          <w:bCs/>
          <w:szCs w:val="28"/>
          <w:lang w:val="kk-KZ"/>
        </w:rPr>
        <w:t xml:space="preserve"> </w:t>
      </w:r>
      <w:r w:rsidRPr="007F594F">
        <w:rPr>
          <w:rFonts w:cs="Times New Roman"/>
          <w:bCs/>
          <w:szCs w:val="28"/>
          <w:lang w:val="kk-KZ"/>
        </w:rPr>
        <w:t>бөлiмiнде</w:t>
      </w:r>
      <w:r>
        <w:rPr>
          <w:rFonts w:cs="Times New Roman"/>
          <w:bCs/>
          <w:szCs w:val="28"/>
          <w:lang w:val="kk-KZ"/>
        </w:rPr>
        <w:t xml:space="preserve"> с</w:t>
      </w:r>
      <w:r w:rsidRPr="007F594F">
        <w:rPr>
          <w:rFonts w:cs="Times New Roman"/>
          <w:bCs/>
          <w:szCs w:val="28"/>
          <w:lang w:val="kk-KZ"/>
        </w:rPr>
        <w:t xml:space="preserve">ортты </w:t>
      </w:r>
      <w:r>
        <w:rPr>
          <w:rFonts w:cs="Times New Roman"/>
          <w:bCs/>
          <w:szCs w:val="28"/>
          <w:lang w:val="kk-KZ"/>
        </w:rPr>
        <w:t>таптау</w:t>
      </w:r>
      <w:r w:rsidRPr="007F594F">
        <w:rPr>
          <w:rFonts w:cs="Times New Roman"/>
          <w:bCs/>
          <w:szCs w:val="28"/>
          <w:lang w:val="kk-KZ"/>
        </w:rPr>
        <w:t xml:space="preserve"> өндiрiстi</w:t>
      </w:r>
      <w:r>
        <w:rPr>
          <w:rFonts w:cs="Times New Roman"/>
          <w:bCs/>
          <w:szCs w:val="28"/>
          <w:lang w:val="kk-KZ"/>
        </w:rPr>
        <w:t>ң</w:t>
      </w:r>
      <w:r w:rsidRPr="007F594F">
        <w:rPr>
          <w:rFonts w:cs="Times New Roman"/>
          <w:bCs/>
          <w:szCs w:val="28"/>
          <w:lang w:val="kk-KZ"/>
        </w:rPr>
        <w:t xml:space="preserve"> қазiргi күйдiң әдеби патен</w:t>
      </w:r>
      <w:r>
        <w:rPr>
          <w:rFonts w:cs="Times New Roman"/>
          <w:bCs/>
          <w:szCs w:val="28"/>
          <w:lang w:val="kk-KZ"/>
        </w:rPr>
        <w:t>т</w:t>
      </w:r>
      <w:r>
        <w:rPr>
          <w:rFonts w:cs="Times New Roman"/>
          <w:bCs/>
          <w:szCs w:val="28"/>
          <w:lang w:val="kk-KZ"/>
        </w:rPr>
        <w:softHyphen/>
      </w:r>
      <w:r w:rsidRPr="007F594F">
        <w:rPr>
          <w:rFonts w:cs="Times New Roman"/>
          <w:bCs/>
          <w:szCs w:val="28"/>
          <w:lang w:val="kk-KZ"/>
        </w:rPr>
        <w:t>т</w:t>
      </w:r>
      <w:r>
        <w:rPr>
          <w:rFonts w:cs="Times New Roman"/>
          <w:bCs/>
          <w:szCs w:val="28"/>
          <w:lang w:val="kk-KZ"/>
        </w:rPr>
        <w:t>ік</w:t>
      </w:r>
      <w:r w:rsidRPr="007F594F">
        <w:rPr>
          <w:rFonts w:cs="Times New Roman"/>
          <w:bCs/>
          <w:szCs w:val="28"/>
          <w:lang w:val="kk-KZ"/>
        </w:rPr>
        <w:t xml:space="preserve"> шолуы</w:t>
      </w:r>
      <w:r>
        <w:rPr>
          <w:rFonts w:cs="Times New Roman"/>
          <w:bCs/>
          <w:szCs w:val="28"/>
          <w:lang w:val="kk-KZ"/>
        </w:rPr>
        <w:t xml:space="preserve"> орындалған</w:t>
      </w:r>
      <w:r w:rsidRPr="007F594F">
        <w:rPr>
          <w:rFonts w:cs="Times New Roman"/>
          <w:bCs/>
          <w:szCs w:val="28"/>
          <w:lang w:val="kk-KZ"/>
        </w:rPr>
        <w:t xml:space="preserve">. </w:t>
      </w:r>
      <w:r w:rsidRPr="009906EC">
        <w:rPr>
          <w:rFonts w:cs="Times New Roman"/>
          <w:bCs/>
          <w:szCs w:val="28"/>
          <w:lang w:val="kk-KZ"/>
        </w:rPr>
        <w:t>Темiр-бетонды құрылымдар үшiн арматуралық</w:t>
      </w:r>
      <w:r>
        <w:rPr>
          <w:rFonts w:cs="Times New Roman"/>
          <w:bCs/>
          <w:szCs w:val="28"/>
          <w:lang w:val="kk-KZ"/>
        </w:rPr>
        <w:t xml:space="preserve"> тап</w:t>
      </w:r>
      <w:r>
        <w:rPr>
          <w:rFonts w:cs="Times New Roman"/>
          <w:bCs/>
          <w:szCs w:val="28"/>
          <w:lang w:val="kk-KZ"/>
        </w:rPr>
        <w:softHyphen/>
        <w:t xml:space="preserve">тау </w:t>
      </w:r>
      <w:r w:rsidRPr="009906EC">
        <w:rPr>
          <w:rFonts w:cs="Times New Roman"/>
          <w:bCs/>
          <w:szCs w:val="28"/>
          <w:lang w:val="kk-KZ"/>
        </w:rPr>
        <w:t xml:space="preserve">сапаға қойылатын </w:t>
      </w:r>
      <w:r>
        <w:rPr>
          <w:rFonts w:cs="Times New Roman"/>
          <w:bCs/>
          <w:szCs w:val="28"/>
          <w:lang w:val="kk-KZ"/>
        </w:rPr>
        <w:t xml:space="preserve">жалпы </w:t>
      </w:r>
      <w:r w:rsidRPr="009906EC">
        <w:rPr>
          <w:rFonts w:cs="Times New Roman"/>
          <w:bCs/>
          <w:szCs w:val="28"/>
          <w:lang w:val="kk-KZ"/>
        </w:rPr>
        <w:t>талаптары</w:t>
      </w:r>
      <w:r>
        <w:rPr>
          <w:rFonts w:cs="Times New Roman"/>
          <w:bCs/>
          <w:szCs w:val="28"/>
          <w:lang w:val="kk-KZ"/>
        </w:rPr>
        <w:t xml:space="preserve"> арастырылған</w:t>
      </w:r>
      <w:r w:rsidRPr="009906EC">
        <w:rPr>
          <w:rFonts w:cs="Times New Roman"/>
          <w:bCs/>
          <w:szCs w:val="28"/>
          <w:lang w:val="kk-KZ"/>
        </w:rPr>
        <w:t>. Арматуралық</w:t>
      </w:r>
      <w:r>
        <w:rPr>
          <w:rFonts w:cs="Times New Roman"/>
          <w:bCs/>
          <w:szCs w:val="28"/>
          <w:lang w:val="kk-KZ"/>
        </w:rPr>
        <w:t xml:space="preserve"> таптау жіктемесі ұсынылды</w:t>
      </w:r>
      <w:r w:rsidRPr="009906EC">
        <w:rPr>
          <w:rFonts w:cs="Times New Roman"/>
          <w:bCs/>
          <w:szCs w:val="28"/>
          <w:lang w:val="kk-KZ"/>
        </w:rPr>
        <w:t xml:space="preserve">. </w:t>
      </w:r>
      <w:r>
        <w:rPr>
          <w:rFonts w:cs="Times New Roman"/>
          <w:bCs/>
          <w:szCs w:val="28"/>
          <w:lang w:val="kk-KZ"/>
        </w:rPr>
        <w:t xml:space="preserve">Арматуралық таптауды өндіруге арналған ұсақ сорты стандарының жабдықтары сипатталды. </w:t>
      </w:r>
      <w:r w:rsidRPr="009906EC">
        <w:rPr>
          <w:rFonts w:cs="Times New Roman"/>
          <w:bCs/>
          <w:szCs w:val="28"/>
          <w:lang w:val="kk-KZ"/>
        </w:rPr>
        <w:t>Арматуралық</w:t>
      </w:r>
      <w:r>
        <w:rPr>
          <w:rFonts w:cs="Times New Roman"/>
          <w:bCs/>
          <w:szCs w:val="28"/>
          <w:lang w:val="kk-KZ"/>
        </w:rPr>
        <w:t xml:space="preserve"> </w:t>
      </w:r>
      <w:r w:rsidRPr="009906EC">
        <w:rPr>
          <w:rFonts w:cs="Times New Roman"/>
          <w:bCs/>
          <w:szCs w:val="28"/>
          <w:lang w:val="kk-KZ"/>
        </w:rPr>
        <w:t xml:space="preserve">болаттың қасиеттерi және </w:t>
      </w:r>
      <w:r>
        <w:rPr>
          <w:rFonts w:cs="Times New Roman"/>
          <w:bCs/>
          <w:szCs w:val="28"/>
          <w:lang w:val="kk-KZ"/>
        </w:rPr>
        <w:t>қ</w:t>
      </w:r>
      <w:r w:rsidRPr="009906EC">
        <w:rPr>
          <w:rFonts w:cs="Times New Roman"/>
          <w:bCs/>
          <w:szCs w:val="28"/>
          <w:lang w:val="kk-KZ"/>
        </w:rPr>
        <w:t>ұрылымның жетiлдiруiнiң қазiргi тәсiлдерiн</w:t>
      </w:r>
      <w:r>
        <w:rPr>
          <w:rFonts w:cs="Times New Roman"/>
          <w:bCs/>
          <w:szCs w:val="28"/>
          <w:lang w:val="kk-KZ"/>
        </w:rPr>
        <w:t>ің шолуы</w:t>
      </w:r>
      <w:r w:rsidRPr="009906EC">
        <w:rPr>
          <w:rFonts w:cs="Times New Roman"/>
          <w:bCs/>
          <w:szCs w:val="28"/>
          <w:lang w:val="kk-KZ"/>
        </w:rPr>
        <w:t xml:space="preserve"> орындалған.</w:t>
      </w:r>
    </w:p>
    <w:p w:rsidR="00357539" w:rsidRPr="00130A50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 w:rsidRPr="00130A50">
        <w:rPr>
          <w:rFonts w:cs="Times New Roman"/>
          <w:bCs/>
          <w:szCs w:val="28"/>
          <w:lang w:val="kk-KZ"/>
        </w:rPr>
        <w:t xml:space="preserve">Екiншi бөлiмде диссертациялық зерттеу объектiнiң сипаттамасы </w:t>
      </w:r>
      <w:r>
        <w:rPr>
          <w:rFonts w:cs="Times New Roman"/>
          <w:bCs/>
          <w:szCs w:val="28"/>
          <w:lang w:val="kk-KZ"/>
        </w:rPr>
        <w:t>ұсы</w:t>
      </w:r>
      <w:r>
        <w:rPr>
          <w:rFonts w:cs="Times New Roman"/>
          <w:bCs/>
          <w:szCs w:val="28"/>
          <w:lang w:val="kk-KZ"/>
        </w:rPr>
        <w:softHyphen/>
        <w:t>ныл</w:t>
      </w:r>
      <w:r>
        <w:rPr>
          <w:rFonts w:cs="Times New Roman"/>
          <w:bCs/>
          <w:szCs w:val="28"/>
          <w:lang w:val="kk-KZ"/>
        </w:rPr>
        <w:softHyphen/>
        <w:t>ды</w:t>
      </w:r>
      <w:r w:rsidRPr="00130A50">
        <w:rPr>
          <w:rFonts w:cs="Times New Roman"/>
          <w:bCs/>
          <w:szCs w:val="28"/>
          <w:lang w:val="kk-KZ"/>
        </w:rPr>
        <w:t>. «</w:t>
      </w:r>
      <w:r w:rsidRPr="00130A50">
        <w:rPr>
          <w:rFonts w:cs="Times New Roman"/>
          <w:bCs/>
          <w:color w:val="000000"/>
          <w:szCs w:val="28"/>
          <w:lang w:val="kk-KZ"/>
        </w:rPr>
        <w:t>АрселорМиттал Тем</w:t>
      </w:r>
      <w:r>
        <w:rPr>
          <w:rFonts w:cs="Times New Roman"/>
          <w:bCs/>
          <w:color w:val="000000"/>
          <w:szCs w:val="28"/>
          <w:lang w:val="kk-KZ"/>
        </w:rPr>
        <w:t>і</w:t>
      </w:r>
      <w:r w:rsidRPr="00130A50">
        <w:rPr>
          <w:rFonts w:cs="Times New Roman"/>
          <w:bCs/>
          <w:color w:val="000000"/>
          <w:szCs w:val="28"/>
          <w:lang w:val="kk-KZ"/>
        </w:rPr>
        <w:t>ртау</w:t>
      </w:r>
      <w:r w:rsidRPr="00130A50">
        <w:rPr>
          <w:rFonts w:cs="Times New Roman"/>
          <w:bCs/>
          <w:szCs w:val="28"/>
          <w:lang w:val="kk-KZ"/>
        </w:rPr>
        <w:t>»</w:t>
      </w:r>
      <w:r>
        <w:rPr>
          <w:rFonts w:cs="Times New Roman"/>
          <w:bCs/>
          <w:szCs w:val="28"/>
          <w:lang w:val="kk-KZ"/>
        </w:rPr>
        <w:t xml:space="preserve"> АҚ с</w:t>
      </w:r>
      <w:r w:rsidRPr="00130A50">
        <w:rPr>
          <w:rFonts w:cs="Times New Roman"/>
          <w:bCs/>
          <w:szCs w:val="28"/>
          <w:lang w:val="kk-KZ"/>
        </w:rPr>
        <w:t xml:space="preserve">ортты </w:t>
      </w:r>
      <w:r w:rsidRPr="00F17676">
        <w:rPr>
          <w:rFonts w:cs="Times New Roman"/>
          <w:bCs/>
          <w:szCs w:val="28"/>
          <w:lang w:val="kk-KZ"/>
        </w:rPr>
        <w:t xml:space="preserve">илектеу </w:t>
      </w:r>
      <w:r w:rsidRPr="00130A50">
        <w:rPr>
          <w:rFonts w:cs="Times New Roman"/>
          <w:bCs/>
          <w:szCs w:val="28"/>
          <w:lang w:val="kk-KZ"/>
        </w:rPr>
        <w:t>цех</w:t>
      </w:r>
      <w:r>
        <w:rPr>
          <w:rFonts w:cs="Times New Roman"/>
          <w:bCs/>
          <w:szCs w:val="28"/>
          <w:lang w:val="kk-KZ"/>
        </w:rPr>
        <w:t>інің</w:t>
      </w:r>
      <w:r w:rsidRPr="00130A50">
        <w:rPr>
          <w:rFonts w:cs="Times New Roman"/>
          <w:bCs/>
          <w:szCs w:val="28"/>
          <w:lang w:val="kk-KZ"/>
        </w:rPr>
        <w:t xml:space="preserve"> қысқаша сипаттамасы</w:t>
      </w:r>
      <w:r>
        <w:rPr>
          <w:rFonts w:cs="Times New Roman"/>
          <w:bCs/>
          <w:szCs w:val="28"/>
          <w:lang w:val="kk-KZ"/>
        </w:rPr>
        <w:t xml:space="preserve"> берілді, </w:t>
      </w:r>
      <w:r w:rsidRPr="00130A50">
        <w:rPr>
          <w:rFonts w:cs="Times New Roman"/>
          <w:bCs/>
          <w:szCs w:val="28"/>
          <w:lang w:val="kk-KZ"/>
        </w:rPr>
        <w:t xml:space="preserve">қондырғының жабдығы атап өтiлген және </w:t>
      </w:r>
      <w:r>
        <w:rPr>
          <w:rFonts w:cs="Times New Roman"/>
          <w:bCs/>
          <w:szCs w:val="28"/>
          <w:lang w:val="kk-KZ"/>
        </w:rPr>
        <w:t>320 ұсақ</w:t>
      </w:r>
      <w:r w:rsidRPr="00130A50">
        <w:rPr>
          <w:rFonts w:cs="Times New Roman"/>
          <w:bCs/>
          <w:szCs w:val="28"/>
          <w:lang w:val="kk-KZ"/>
        </w:rPr>
        <w:t xml:space="preserve"> сорт</w:t>
      </w:r>
      <w:r>
        <w:rPr>
          <w:rFonts w:cs="Times New Roman"/>
          <w:bCs/>
          <w:szCs w:val="28"/>
          <w:lang w:val="kk-KZ"/>
        </w:rPr>
        <w:softHyphen/>
      </w:r>
      <w:r w:rsidRPr="00130A50">
        <w:rPr>
          <w:rFonts w:cs="Times New Roman"/>
          <w:bCs/>
          <w:szCs w:val="28"/>
          <w:lang w:val="kk-KZ"/>
        </w:rPr>
        <w:t xml:space="preserve">ты </w:t>
      </w:r>
      <w:r>
        <w:rPr>
          <w:rFonts w:cs="Times New Roman"/>
          <w:bCs/>
          <w:szCs w:val="28"/>
          <w:lang w:val="kk-KZ"/>
        </w:rPr>
        <w:t xml:space="preserve">үздіксіз станда </w:t>
      </w:r>
      <w:r w:rsidRPr="00130A50">
        <w:rPr>
          <w:rFonts w:cs="Times New Roman"/>
          <w:bCs/>
          <w:szCs w:val="28"/>
          <w:lang w:val="kk-KZ"/>
        </w:rPr>
        <w:t>периодты кескiн</w:t>
      </w:r>
      <w:r>
        <w:rPr>
          <w:rFonts w:cs="Times New Roman"/>
          <w:bCs/>
          <w:szCs w:val="28"/>
          <w:lang w:val="kk-KZ"/>
        </w:rPr>
        <w:t xml:space="preserve">ің </w:t>
      </w:r>
      <w:r w:rsidRPr="00130A50">
        <w:rPr>
          <w:rFonts w:cs="Times New Roman"/>
          <w:bCs/>
          <w:szCs w:val="28"/>
          <w:lang w:val="kk-KZ"/>
        </w:rPr>
        <w:t>арматуралық</w:t>
      </w:r>
      <w:r>
        <w:rPr>
          <w:rFonts w:cs="Times New Roman"/>
          <w:bCs/>
          <w:szCs w:val="28"/>
          <w:lang w:val="kk-KZ"/>
        </w:rPr>
        <w:t xml:space="preserve"> таптау </w:t>
      </w:r>
      <w:r w:rsidRPr="00130A50">
        <w:rPr>
          <w:rFonts w:cs="Times New Roman"/>
          <w:bCs/>
          <w:szCs w:val="28"/>
          <w:lang w:val="kk-KZ"/>
        </w:rPr>
        <w:t>өндiрiс</w:t>
      </w:r>
      <w:r>
        <w:rPr>
          <w:rFonts w:cs="Times New Roman"/>
          <w:bCs/>
          <w:szCs w:val="28"/>
          <w:lang w:val="kk-KZ"/>
        </w:rPr>
        <w:t>інің</w:t>
      </w:r>
      <w:r w:rsidRPr="00130A50">
        <w:rPr>
          <w:rFonts w:cs="Times New Roman"/>
          <w:bCs/>
          <w:szCs w:val="28"/>
          <w:lang w:val="kk-KZ"/>
        </w:rPr>
        <w:t xml:space="preserve"> технологиясы сипатталған. Арматуралық</w:t>
      </w:r>
      <w:r>
        <w:rPr>
          <w:rFonts w:cs="Times New Roman"/>
          <w:bCs/>
          <w:szCs w:val="28"/>
          <w:lang w:val="kk-KZ"/>
        </w:rPr>
        <w:t xml:space="preserve"> таптау</w:t>
      </w:r>
      <w:r w:rsidRPr="00130A50">
        <w:rPr>
          <w:rFonts w:cs="Times New Roman"/>
          <w:bCs/>
          <w:szCs w:val="28"/>
          <w:lang w:val="kk-KZ"/>
        </w:rPr>
        <w:t xml:space="preserve"> сипаттама</w:t>
      </w:r>
      <w:r>
        <w:rPr>
          <w:rFonts w:cs="Times New Roman"/>
          <w:bCs/>
          <w:szCs w:val="28"/>
          <w:lang w:val="kk-KZ"/>
        </w:rPr>
        <w:t>сы ұсынылды</w:t>
      </w:r>
      <w:r w:rsidRPr="00130A50">
        <w:rPr>
          <w:rFonts w:cs="Times New Roman"/>
          <w:bCs/>
          <w:szCs w:val="28"/>
          <w:lang w:val="kk-KZ"/>
        </w:rPr>
        <w:t>.</w:t>
      </w:r>
    </w:p>
    <w:p w:rsidR="00357539" w:rsidRPr="00130A50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 w:rsidRPr="00130A50">
        <w:rPr>
          <w:rFonts w:cs="Times New Roman"/>
          <w:bCs/>
          <w:szCs w:val="28"/>
          <w:lang w:val="kk-KZ"/>
        </w:rPr>
        <w:t>Үшiншi бөлiмiнде және тәжiрибелi деректердi талдаудың әдiстемесi атап өтiл</w:t>
      </w:r>
      <w:r>
        <w:rPr>
          <w:rFonts w:cs="Times New Roman"/>
          <w:bCs/>
          <w:szCs w:val="28"/>
          <w:lang w:val="kk-KZ"/>
        </w:rPr>
        <w:t xml:space="preserve">ді және </w:t>
      </w:r>
      <w:r w:rsidRPr="00130A50">
        <w:rPr>
          <w:rFonts w:cs="Times New Roman"/>
          <w:bCs/>
          <w:szCs w:val="28"/>
          <w:lang w:val="kk-KZ"/>
        </w:rPr>
        <w:t>сипатталған: статистикалық, квалиметрика</w:t>
      </w:r>
      <w:r>
        <w:rPr>
          <w:rFonts w:cs="Times New Roman"/>
          <w:bCs/>
          <w:szCs w:val="28"/>
          <w:lang w:val="kk-KZ"/>
        </w:rPr>
        <w:t>лық</w:t>
      </w:r>
      <w:r w:rsidRPr="00130A50">
        <w:rPr>
          <w:rFonts w:cs="Times New Roman"/>
          <w:bCs/>
          <w:szCs w:val="28"/>
          <w:lang w:val="kk-KZ"/>
        </w:rPr>
        <w:t xml:space="preserve"> және метал</w:t>
      </w:r>
      <w:r>
        <w:rPr>
          <w:rFonts w:cs="Times New Roman"/>
          <w:bCs/>
          <w:szCs w:val="28"/>
          <w:lang w:val="kk-KZ"/>
        </w:rPr>
        <w:softHyphen/>
      </w:r>
      <w:r w:rsidRPr="00130A50">
        <w:rPr>
          <w:rFonts w:cs="Times New Roman"/>
          <w:bCs/>
          <w:szCs w:val="28"/>
          <w:lang w:val="kk-KZ"/>
        </w:rPr>
        <w:t>ло</w:t>
      </w:r>
      <w:r>
        <w:rPr>
          <w:rFonts w:cs="Times New Roman"/>
          <w:bCs/>
          <w:szCs w:val="28"/>
          <w:lang w:val="kk-KZ"/>
        </w:rPr>
        <w:softHyphen/>
      </w:r>
      <w:r w:rsidRPr="00130A50">
        <w:rPr>
          <w:rFonts w:cs="Times New Roman"/>
          <w:bCs/>
          <w:szCs w:val="28"/>
          <w:lang w:val="kk-KZ"/>
        </w:rPr>
        <w:t>гра</w:t>
      </w:r>
      <w:r>
        <w:rPr>
          <w:rFonts w:cs="Times New Roman"/>
          <w:bCs/>
          <w:szCs w:val="28"/>
          <w:lang w:val="kk-KZ"/>
        </w:rPr>
        <w:softHyphen/>
      </w:r>
      <w:r w:rsidRPr="00130A50">
        <w:rPr>
          <w:rFonts w:cs="Times New Roman"/>
          <w:bCs/>
          <w:szCs w:val="28"/>
          <w:lang w:val="kk-KZ"/>
        </w:rPr>
        <w:t>фиялық талдау</w:t>
      </w:r>
      <w:r>
        <w:rPr>
          <w:rFonts w:cs="Times New Roman"/>
          <w:bCs/>
          <w:szCs w:val="28"/>
          <w:lang w:val="kk-KZ"/>
        </w:rPr>
        <w:t>,</w:t>
      </w:r>
      <w:r w:rsidRPr="00130A50">
        <w:rPr>
          <w:rFonts w:cs="Times New Roman"/>
          <w:bCs/>
          <w:szCs w:val="28"/>
          <w:lang w:val="kk-KZ"/>
        </w:rPr>
        <w:t xml:space="preserve"> технологиялық процестiң компьютер модельдеуi үшiн бағдарламалық кешендi таңдау iске асырылған.</w:t>
      </w:r>
    </w:p>
    <w:p w:rsidR="00357539" w:rsidRPr="00374F35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 w:rsidRPr="001C22FC">
        <w:rPr>
          <w:rFonts w:cs="Times New Roman"/>
          <w:bCs/>
          <w:szCs w:val="28"/>
          <w:lang w:val="kk-KZ"/>
        </w:rPr>
        <w:t>Төртiншi</w:t>
      </w:r>
      <w:r>
        <w:rPr>
          <w:rFonts w:cs="Times New Roman"/>
          <w:bCs/>
          <w:szCs w:val="28"/>
          <w:lang w:val="kk-KZ"/>
        </w:rPr>
        <w:t xml:space="preserve"> </w:t>
      </w:r>
      <w:r w:rsidRPr="001C22FC">
        <w:rPr>
          <w:rFonts w:cs="Times New Roman"/>
          <w:bCs/>
          <w:szCs w:val="28"/>
          <w:lang w:val="kk-KZ"/>
        </w:rPr>
        <w:t xml:space="preserve">бөлiмде </w:t>
      </w:r>
      <w:r>
        <w:rPr>
          <w:rFonts w:cs="Times New Roman"/>
          <w:bCs/>
          <w:szCs w:val="28"/>
          <w:lang w:val="kk-KZ"/>
        </w:rPr>
        <w:t>ә</w:t>
      </w:r>
      <w:r w:rsidRPr="001C22FC">
        <w:rPr>
          <w:rFonts w:cs="Times New Roman"/>
          <w:bCs/>
          <w:szCs w:val="28"/>
          <w:lang w:val="kk-KZ"/>
        </w:rPr>
        <w:t>р түрлi кескiндердiң арматуралық болаттың метал</w:t>
      </w:r>
      <w:r>
        <w:rPr>
          <w:rFonts w:cs="Times New Roman"/>
          <w:bCs/>
          <w:szCs w:val="28"/>
          <w:lang w:val="kk-KZ"/>
        </w:rPr>
        <w:softHyphen/>
      </w:r>
      <w:r w:rsidRPr="001C22FC">
        <w:rPr>
          <w:rFonts w:cs="Times New Roman"/>
          <w:bCs/>
          <w:szCs w:val="28"/>
          <w:lang w:val="kk-KZ"/>
        </w:rPr>
        <w:t>ло</w:t>
      </w:r>
      <w:r>
        <w:rPr>
          <w:rFonts w:cs="Times New Roman"/>
          <w:bCs/>
          <w:szCs w:val="28"/>
          <w:lang w:val="kk-KZ"/>
        </w:rPr>
        <w:softHyphen/>
      </w:r>
      <w:r w:rsidRPr="001C22FC">
        <w:rPr>
          <w:rFonts w:cs="Times New Roman"/>
          <w:bCs/>
          <w:szCs w:val="28"/>
          <w:lang w:val="kk-KZ"/>
        </w:rPr>
        <w:t xml:space="preserve">графиялық зерттеулер </w:t>
      </w:r>
      <w:r>
        <w:rPr>
          <w:rFonts w:cs="Times New Roman"/>
          <w:bCs/>
          <w:szCs w:val="28"/>
          <w:lang w:val="kk-KZ"/>
        </w:rPr>
        <w:t>нәтижесі ұсынылды</w:t>
      </w:r>
      <w:r w:rsidRPr="001C22FC">
        <w:rPr>
          <w:rFonts w:cs="Times New Roman"/>
          <w:bCs/>
          <w:szCs w:val="28"/>
          <w:lang w:val="kk-KZ"/>
        </w:rPr>
        <w:t xml:space="preserve">. </w:t>
      </w:r>
      <w:r w:rsidRPr="00AA4910">
        <w:rPr>
          <w:rFonts w:cs="Times New Roman"/>
          <w:bCs/>
          <w:szCs w:val="28"/>
          <w:lang w:val="kk-KZ"/>
        </w:rPr>
        <w:t>Зерттелетiн материал және пай</w:t>
      </w:r>
      <w:r>
        <w:rPr>
          <w:rFonts w:cs="Times New Roman"/>
          <w:bCs/>
          <w:szCs w:val="28"/>
          <w:lang w:val="kk-KZ"/>
        </w:rPr>
        <w:softHyphen/>
      </w:r>
      <w:r w:rsidRPr="00AA4910">
        <w:rPr>
          <w:rFonts w:cs="Times New Roman"/>
          <w:bCs/>
          <w:szCs w:val="28"/>
          <w:lang w:val="kk-KZ"/>
        </w:rPr>
        <w:t>да</w:t>
      </w:r>
      <w:r>
        <w:rPr>
          <w:rFonts w:cs="Times New Roman"/>
          <w:bCs/>
          <w:szCs w:val="28"/>
          <w:lang w:val="kk-KZ"/>
        </w:rPr>
        <w:t>ланылған металлографиялық жабдығы суреттелді</w:t>
      </w:r>
      <w:r w:rsidRPr="00AA4910">
        <w:rPr>
          <w:rFonts w:cs="Times New Roman"/>
          <w:bCs/>
          <w:szCs w:val="28"/>
          <w:lang w:val="kk-KZ"/>
        </w:rPr>
        <w:t xml:space="preserve">. </w:t>
      </w:r>
      <w:r w:rsidRPr="00374F35">
        <w:rPr>
          <w:rFonts w:cs="Times New Roman"/>
          <w:bCs/>
          <w:szCs w:val="28"/>
          <w:lang w:val="kk-KZ"/>
        </w:rPr>
        <w:t>Арматуралық ме</w:t>
      </w:r>
      <w:r>
        <w:rPr>
          <w:rFonts w:cs="Times New Roman"/>
          <w:bCs/>
          <w:szCs w:val="28"/>
          <w:lang w:val="kk-KZ"/>
        </w:rPr>
        <w:softHyphen/>
      </w:r>
      <w:r w:rsidRPr="00374F35">
        <w:rPr>
          <w:rFonts w:cs="Times New Roman"/>
          <w:bCs/>
          <w:szCs w:val="28"/>
          <w:lang w:val="kk-KZ"/>
        </w:rPr>
        <w:t>тал</w:t>
      </w:r>
      <w:r>
        <w:rPr>
          <w:rFonts w:cs="Times New Roman"/>
          <w:bCs/>
          <w:szCs w:val="28"/>
          <w:lang w:val="kk-KZ"/>
        </w:rPr>
        <w:softHyphen/>
      </w:r>
      <w:r w:rsidRPr="00374F35">
        <w:rPr>
          <w:rFonts w:cs="Times New Roman"/>
          <w:bCs/>
          <w:szCs w:val="28"/>
          <w:lang w:val="kk-KZ"/>
        </w:rPr>
        <w:t>ды</w:t>
      </w:r>
      <w:r>
        <w:rPr>
          <w:rFonts w:cs="Times New Roman"/>
          <w:bCs/>
          <w:szCs w:val="28"/>
          <w:lang w:val="kk-KZ"/>
        </w:rPr>
        <w:t>ң</w:t>
      </w:r>
      <w:r w:rsidRPr="00374F35">
        <w:rPr>
          <w:rFonts w:cs="Times New Roman"/>
          <w:bCs/>
          <w:szCs w:val="28"/>
          <w:lang w:val="kk-KZ"/>
        </w:rPr>
        <w:t xml:space="preserve"> </w:t>
      </w:r>
      <w:r w:rsidRPr="00374F35">
        <w:rPr>
          <w:rFonts w:cs="Times New Roman"/>
          <w:bCs/>
          <w:color w:val="000000"/>
          <w:szCs w:val="28"/>
          <w:lang w:val="kk-KZ"/>
        </w:rPr>
        <w:t>микро</w:t>
      </w:r>
      <w:r>
        <w:rPr>
          <w:rFonts w:cs="Times New Roman"/>
          <w:bCs/>
          <w:color w:val="000000"/>
          <w:szCs w:val="28"/>
          <w:lang w:val="kk-KZ"/>
        </w:rPr>
        <w:t xml:space="preserve">құрылымның </w:t>
      </w:r>
      <w:r w:rsidRPr="00374F35">
        <w:rPr>
          <w:rFonts w:cs="Times New Roman"/>
          <w:bCs/>
          <w:szCs w:val="28"/>
          <w:lang w:val="kk-KZ"/>
        </w:rPr>
        <w:t>фотосурет</w:t>
      </w:r>
      <w:r>
        <w:rPr>
          <w:rFonts w:cs="Times New Roman"/>
          <w:bCs/>
          <w:szCs w:val="28"/>
          <w:lang w:val="kk-KZ"/>
        </w:rPr>
        <w:t>тер ұсынылды</w:t>
      </w:r>
      <w:r w:rsidRPr="00374F35">
        <w:rPr>
          <w:rFonts w:cs="Times New Roman"/>
          <w:bCs/>
          <w:szCs w:val="28"/>
          <w:lang w:val="kk-KZ"/>
        </w:rPr>
        <w:t>.</w:t>
      </w:r>
    </w:p>
    <w:p w:rsidR="00357539" w:rsidRPr="00374F35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>
        <w:rPr>
          <w:rFonts w:cs="Times New Roman"/>
          <w:bCs/>
          <w:szCs w:val="28"/>
          <w:lang w:val="kk-KZ"/>
        </w:rPr>
        <w:t xml:space="preserve">Бесінші </w:t>
      </w:r>
      <w:r w:rsidRPr="00374F35">
        <w:rPr>
          <w:rFonts w:cs="Times New Roman"/>
          <w:bCs/>
          <w:szCs w:val="28"/>
          <w:lang w:val="kk-KZ"/>
        </w:rPr>
        <w:t xml:space="preserve">бөлiмiнде </w:t>
      </w:r>
      <w:r>
        <w:rPr>
          <w:rFonts w:cs="Times New Roman"/>
          <w:bCs/>
          <w:szCs w:val="28"/>
          <w:lang w:val="kk-KZ"/>
        </w:rPr>
        <w:t>т</w:t>
      </w:r>
      <w:r w:rsidRPr="00374F35">
        <w:rPr>
          <w:rFonts w:cs="Times New Roman"/>
          <w:bCs/>
          <w:szCs w:val="28"/>
          <w:lang w:val="kk-KZ"/>
        </w:rPr>
        <w:t xml:space="preserve">әжiрибелi деректердi </w:t>
      </w:r>
      <w:r>
        <w:rPr>
          <w:rFonts w:cs="Times New Roman"/>
          <w:bCs/>
          <w:szCs w:val="28"/>
          <w:lang w:val="kk-KZ"/>
        </w:rPr>
        <w:t xml:space="preserve">алдын-ала </w:t>
      </w:r>
      <w:r w:rsidRPr="00374F35">
        <w:rPr>
          <w:rFonts w:cs="Times New Roman"/>
          <w:bCs/>
          <w:szCs w:val="28"/>
          <w:lang w:val="kk-KZ"/>
        </w:rPr>
        <w:t>өңдеу</w:t>
      </w:r>
      <w:r>
        <w:rPr>
          <w:rFonts w:cs="Times New Roman"/>
          <w:bCs/>
          <w:szCs w:val="28"/>
          <w:lang w:val="kk-KZ"/>
        </w:rPr>
        <w:t xml:space="preserve">і келтірілген, </w:t>
      </w:r>
      <w:r w:rsidRPr="00374F35">
        <w:rPr>
          <w:rFonts w:cs="Times New Roman"/>
          <w:bCs/>
          <w:szCs w:val="28"/>
          <w:lang w:val="kk-KZ"/>
        </w:rPr>
        <w:t>металдың химиялық құрамынан және технологиялық факторлар</w:t>
      </w:r>
      <w:r>
        <w:rPr>
          <w:rFonts w:cs="Times New Roman"/>
          <w:bCs/>
          <w:szCs w:val="28"/>
          <w:lang w:val="kk-KZ"/>
        </w:rPr>
        <w:t>дан</w:t>
      </w:r>
      <w:r w:rsidRPr="00374F35">
        <w:rPr>
          <w:rFonts w:cs="Times New Roman"/>
          <w:bCs/>
          <w:szCs w:val="28"/>
          <w:lang w:val="kk-KZ"/>
        </w:rPr>
        <w:t xml:space="preserve"> </w:t>
      </w:r>
      <w:r>
        <w:rPr>
          <w:rFonts w:cs="Times New Roman"/>
          <w:bCs/>
          <w:szCs w:val="28"/>
          <w:lang w:val="kk-KZ"/>
        </w:rPr>
        <w:t>таптау</w:t>
      </w:r>
      <w:r>
        <w:rPr>
          <w:rFonts w:cs="Times New Roman"/>
          <w:bCs/>
          <w:szCs w:val="28"/>
          <w:lang w:val="kk-KZ"/>
        </w:rPr>
        <w:softHyphen/>
        <w:t xml:space="preserve">дың </w:t>
      </w:r>
      <w:r w:rsidRPr="00374F35">
        <w:rPr>
          <w:rFonts w:cs="Times New Roman"/>
          <w:bCs/>
          <w:szCs w:val="28"/>
          <w:lang w:val="kk-KZ"/>
        </w:rPr>
        <w:t>механикалық қасиеттердi</w:t>
      </w:r>
      <w:r>
        <w:rPr>
          <w:rFonts w:cs="Times New Roman"/>
          <w:bCs/>
          <w:szCs w:val="28"/>
          <w:lang w:val="kk-KZ"/>
        </w:rPr>
        <w:t xml:space="preserve">ң </w:t>
      </w:r>
      <w:r w:rsidRPr="00374F35">
        <w:rPr>
          <w:rFonts w:cs="Times New Roman"/>
          <w:bCs/>
          <w:szCs w:val="28"/>
          <w:lang w:val="kk-KZ"/>
        </w:rPr>
        <w:t>көп фактор</w:t>
      </w:r>
      <w:r>
        <w:rPr>
          <w:rFonts w:cs="Times New Roman"/>
          <w:bCs/>
          <w:szCs w:val="28"/>
          <w:lang w:val="kk-KZ"/>
        </w:rPr>
        <w:t>лы</w:t>
      </w:r>
      <w:r w:rsidRPr="00374F35">
        <w:rPr>
          <w:rFonts w:cs="Times New Roman"/>
          <w:bCs/>
          <w:szCs w:val="28"/>
          <w:lang w:val="kk-KZ"/>
        </w:rPr>
        <w:t xml:space="preserve"> регрессиялық тәуелдiлiктер</w:t>
      </w:r>
      <w:r>
        <w:rPr>
          <w:rFonts w:cs="Times New Roman"/>
          <w:bCs/>
          <w:szCs w:val="28"/>
          <w:lang w:val="kk-KZ"/>
        </w:rPr>
        <w:t xml:space="preserve"> алы</w:t>
      </w:r>
      <w:r>
        <w:rPr>
          <w:rFonts w:cs="Times New Roman"/>
          <w:bCs/>
          <w:szCs w:val="28"/>
          <w:lang w:val="kk-KZ"/>
        </w:rPr>
        <w:softHyphen/>
        <w:t xml:space="preserve">нып және </w:t>
      </w:r>
      <w:r w:rsidRPr="00374F35">
        <w:rPr>
          <w:rFonts w:cs="Times New Roman"/>
          <w:bCs/>
          <w:szCs w:val="28"/>
          <w:lang w:val="kk-KZ"/>
        </w:rPr>
        <w:t>талданған.</w:t>
      </w:r>
    </w:p>
    <w:p w:rsidR="00357539" w:rsidRPr="000E3D83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 w:rsidRPr="00535967">
        <w:rPr>
          <w:rFonts w:cs="Times New Roman"/>
          <w:bCs/>
          <w:szCs w:val="28"/>
          <w:lang w:val="kk-KZ"/>
        </w:rPr>
        <w:t>Алтыншы</w:t>
      </w:r>
      <w:r>
        <w:rPr>
          <w:rFonts w:cs="Times New Roman"/>
          <w:bCs/>
          <w:szCs w:val="28"/>
          <w:lang w:val="kk-KZ"/>
        </w:rPr>
        <w:t xml:space="preserve"> </w:t>
      </w:r>
      <w:r w:rsidRPr="00535967">
        <w:rPr>
          <w:rFonts w:cs="Times New Roman"/>
          <w:bCs/>
          <w:szCs w:val="28"/>
          <w:lang w:val="kk-KZ"/>
        </w:rPr>
        <w:t>бөлiмiнде арматуралық</w:t>
      </w:r>
      <w:r>
        <w:rPr>
          <w:rFonts w:cs="Times New Roman"/>
          <w:bCs/>
          <w:szCs w:val="28"/>
          <w:lang w:val="kk-KZ"/>
        </w:rPr>
        <w:t xml:space="preserve"> таптаудың</w:t>
      </w:r>
      <w:r w:rsidRPr="00535967">
        <w:rPr>
          <w:rFonts w:cs="Times New Roman"/>
          <w:bCs/>
          <w:szCs w:val="28"/>
          <w:lang w:val="kk-KZ"/>
        </w:rPr>
        <w:t xml:space="preserve"> әр түрлi кескiндер</w:t>
      </w:r>
      <w:r>
        <w:rPr>
          <w:rFonts w:cs="Times New Roman"/>
          <w:bCs/>
          <w:szCs w:val="28"/>
          <w:lang w:val="kk-KZ"/>
        </w:rPr>
        <w:t>дің са</w:t>
      </w:r>
      <w:r>
        <w:rPr>
          <w:rFonts w:cs="Times New Roman"/>
          <w:bCs/>
          <w:szCs w:val="28"/>
          <w:lang w:val="kk-KZ"/>
        </w:rPr>
        <w:softHyphen/>
        <w:t>па</w:t>
      </w:r>
      <w:r>
        <w:rPr>
          <w:rFonts w:cs="Times New Roman"/>
          <w:bCs/>
          <w:szCs w:val="28"/>
          <w:lang w:val="kk-KZ"/>
        </w:rPr>
        <w:softHyphen/>
        <w:t>ның кешендi квалиметриялық</w:t>
      </w:r>
      <w:r w:rsidRPr="00535967">
        <w:rPr>
          <w:rFonts w:cs="Times New Roman"/>
          <w:bCs/>
          <w:szCs w:val="28"/>
          <w:lang w:val="kk-KZ"/>
        </w:rPr>
        <w:t xml:space="preserve"> бағалауы</w:t>
      </w:r>
      <w:r>
        <w:rPr>
          <w:rFonts w:cs="Times New Roman"/>
          <w:bCs/>
          <w:szCs w:val="28"/>
          <w:lang w:val="kk-KZ"/>
        </w:rPr>
        <w:t xml:space="preserve"> орындалды</w:t>
      </w:r>
      <w:r w:rsidRPr="00535967">
        <w:rPr>
          <w:rFonts w:cs="Times New Roman"/>
          <w:bCs/>
          <w:szCs w:val="28"/>
          <w:lang w:val="kk-KZ"/>
        </w:rPr>
        <w:t xml:space="preserve">. </w:t>
      </w:r>
      <w:r w:rsidRPr="000E3D83">
        <w:rPr>
          <w:rFonts w:cs="Times New Roman"/>
          <w:bCs/>
          <w:szCs w:val="28"/>
          <w:lang w:val="kk-KZ"/>
        </w:rPr>
        <w:t>Болат</w:t>
      </w:r>
      <w:r>
        <w:rPr>
          <w:rFonts w:cs="Times New Roman"/>
          <w:bCs/>
          <w:szCs w:val="28"/>
          <w:lang w:val="kk-KZ"/>
        </w:rPr>
        <w:t xml:space="preserve"> </w:t>
      </w:r>
      <w:r w:rsidRPr="000E3D83">
        <w:rPr>
          <w:rFonts w:cs="Times New Roman"/>
          <w:bCs/>
          <w:szCs w:val="28"/>
          <w:lang w:val="kk-KZ"/>
        </w:rPr>
        <w:t>маркасының хи</w:t>
      </w:r>
      <w:r>
        <w:rPr>
          <w:rFonts w:cs="Times New Roman"/>
          <w:bCs/>
          <w:szCs w:val="28"/>
          <w:lang w:val="kk-KZ"/>
        </w:rPr>
        <w:softHyphen/>
      </w:r>
      <w:r w:rsidRPr="000E3D83">
        <w:rPr>
          <w:rFonts w:cs="Times New Roman"/>
          <w:bCs/>
          <w:szCs w:val="28"/>
          <w:lang w:val="kk-KZ"/>
        </w:rPr>
        <w:t>мия</w:t>
      </w:r>
      <w:r>
        <w:rPr>
          <w:rFonts w:cs="Times New Roman"/>
          <w:bCs/>
          <w:szCs w:val="28"/>
          <w:lang w:val="kk-KZ"/>
        </w:rPr>
        <w:softHyphen/>
      </w:r>
      <w:r w:rsidRPr="000E3D83">
        <w:rPr>
          <w:rFonts w:cs="Times New Roman"/>
          <w:bCs/>
          <w:szCs w:val="28"/>
          <w:lang w:val="kk-KZ"/>
        </w:rPr>
        <w:t xml:space="preserve">лық құрамы сапаның әсерi </w:t>
      </w:r>
      <w:r>
        <w:rPr>
          <w:rFonts w:cs="Times New Roman"/>
          <w:bCs/>
          <w:szCs w:val="28"/>
          <w:lang w:val="kk-KZ"/>
        </w:rPr>
        <w:t>таптаудың м</w:t>
      </w:r>
      <w:r w:rsidRPr="000E3D83">
        <w:rPr>
          <w:rFonts w:cs="Times New Roman"/>
          <w:bCs/>
          <w:szCs w:val="28"/>
          <w:lang w:val="kk-KZ"/>
        </w:rPr>
        <w:t>еханикалық қасиеттердi</w:t>
      </w:r>
      <w:r>
        <w:rPr>
          <w:rFonts w:cs="Times New Roman"/>
          <w:bCs/>
          <w:szCs w:val="28"/>
          <w:lang w:val="kk-KZ"/>
        </w:rPr>
        <w:t>ң</w:t>
      </w:r>
      <w:r w:rsidRPr="000E3D83">
        <w:rPr>
          <w:rFonts w:cs="Times New Roman"/>
          <w:bCs/>
          <w:szCs w:val="28"/>
          <w:lang w:val="kk-KZ"/>
        </w:rPr>
        <w:t xml:space="preserve"> са</w:t>
      </w:r>
      <w:r>
        <w:rPr>
          <w:rFonts w:cs="Times New Roman"/>
          <w:bCs/>
          <w:szCs w:val="28"/>
          <w:lang w:val="kk-KZ"/>
        </w:rPr>
        <w:softHyphen/>
      </w:r>
      <w:r w:rsidRPr="000E3D83">
        <w:rPr>
          <w:rFonts w:cs="Times New Roman"/>
          <w:bCs/>
          <w:szCs w:val="28"/>
          <w:lang w:val="kk-KZ"/>
        </w:rPr>
        <w:t>па</w:t>
      </w:r>
      <w:r>
        <w:rPr>
          <w:rFonts w:cs="Times New Roman"/>
          <w:bCs/>
          <w:szCs w:val="28"/>
          <w:lang w:val="kk-KZ"/>
        </w:rPr>
        <w:softHyphen/>
        <w:t>сы</w:t>
      </w:r>
      <w:r>
        <w:rPr>
          <w:rFonts w:cs="Times New Roman"/>
          <w:bCs/>
          <w:szCs w:val="28"/>
          <w:lang w:val="kk-KZ"/>
        </w:rPr>
        <w:softHyphen/>
        <w:t>на</w:t>
      </w:r>
      <w:r w:rsidRPr="000E3D83">
        <w:rPr>
          <w:rFonts w:cs="Times New Roman"/>
          <w:bCs/>
          <w:szCs w:val="28"/>
          <w:lang w:val="kk-KZ"/>
        </w:rPr>
        <w:t xml:space="preserve"> бағаланған.</w:t>
      </w:r>
    </w:p>
    <w:p w:rsidR="00357539" w:rsidRPr="001E4A83" w:rsidRDefault="00357539" w:rsidP="00357539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kk-KZ"/>
        </w:rPr>
      </w:pPr>
      <w:r w:rsidRPr="00A50360">
        <w:rPr>
          <w:rFonts w:cs="Times New Roman"/>
          <w:bCs/>
          <w:szCs w:val="28"/>
          <w:lang w:val="kk-KZ"/>
        </w:rPr>
        <w:t>Жетiншi бөлiмде үш әр түрлi калибрл</w:t>
      </w:r>
      <w:r>
        <w:rPr>
          <w:rFonts w:cs="Times New Roman"/>
          <w:bCs/>
          <w:szCs w:val="28"/>
          <w:lang w:val="kk-KZ"/>
        </w:rPr>
        <w:t>ерде</w:t>
      </w:r>
      <w:r w:rsidRPr="00A50360">
        <w:rPr>
          <w:rFonts w:cs="Times New Roman"/>
          <w:bCs/>
          <w:szCs w:val="28"/>
          <w:lang w:val="kk-KZ"/>
        </w:rPr>
        <w:t xml:space="preserve"> №20 арматуралық кескiндi таптауын модельдеу орындалған. </w:t>
      </w:r>
      <w:r>
        <w:rPr>
          <w:rFonts w:cs="Times New Roman"/>
          <w:bCs/>
          <w:szCs w:val="28"/>
          <w:lang w:val="kk-KZ"/>
        </w:rPr>
        <w:t>Кернеулік-деформациялық күйдің б</w:t>
      </w:r>
      <w:r w:rsidRPr="001E4A83">
        <w:rPr>
          <w:rFonts w:cs="Times New Roman"/>
          <w:bCs/>
          <w:szCs w:val="28"/>
          <w:lang w:val="kk-KZ"/>
        </w:rPr>
        <w:t>iр</w:t>
      </w:r>
      <w:r>
        <w:rPr>
          <w:rFonts w:cs="Times New Roman"/>
          <w:bCs/>
          <w:szCs w:val="28"/>
          <w:lang w:val="kk-KZ"/>
        </w:rPr>
        <w:softHyphen/>
      </w:r>
      <w:r w:rsidRPr="001E4A83">
        <w:rPr>
          <w:rFonts w:cs="Times New Roman"/>
          <w:bCs/>
          <w:szCs w:val="28"/>
          <w:lang w:val="kk-KZ"/>
        </w:rPr>
        <w:t>кел</w:t>
      </w:r>
      <w:r>
        <w:rPr>
          <w:rFonts w:cs="Times New Roman"/>
          <w:bCs/>
          <w:szCs w:val="28"/>
          <w:lang w:val="kk-KZ"/>
        </w:rPr>
        <w:softHyphen/>
      </w:r>
      <w:r w:rsidRPr="001E4A83">
        <w:rPr>
          <w:rFonts w:cs="Times New Roman"/>
          <w:bCs/>
          <w:szCs w:val="28"/>
          <w:lang w:val="kk-KZ"/>
        </w:rPr>
        <w:t>кi</w:t>
      </w:r>
      <w:r>
        <w:rPr>
          <w:rFonts w:cs="Times New Roman"/>
          <w:bCs/>
          <w:szCs w:val="28"/>
          <w:lang w:val="kk-KZ"/>
        </w:rPr>
        <w:softHyphen/>
      </w:r>
      <w:r w:rsidRPr="001E4A83">
        <w:rPr>
          <w:rFonts w:cs="Times New Roman"/>
          <w:bCs/>
          <w:szCs w:val="28"/>
          <w:lang w:val="kk-KZ"/>
        </w:rPr>
        <w:t>лiк кө</w:t>
      </w:r>
      <w:r>
        <w:rPr>
          <w:rFonts w:cs="Times New Roman"/>
          <w:bCs/>
          <w:szCs w:val="28"/>
          <w:lang w:val="kk-KZ"/>
        </w:rPr>
        <w:t>зқарасымен</w:t>
      </w:r>
      <w:r w:rsidRPr="001E4A83">
        <w:rPr>
          <w:rFonts w:cs="Times New Roman"/>
          <w:bCs/>
          <w:szCs w:val="28"/>
          <w:lang w:val="kk-KZ"/>
        </w:rPr>
        <w:t xml:space="preserve"> оңтайлы калибрд</w:t>
      </w:r>
      <w:r>
        <w:rPr>
          <w:rFonts w:cs="Times New Roman"/>
          <w:bCs/>
          <w:szCs w:val="28"/>
          <w:lang w:val="kk-KZ"/>
        </w:rPr>
        <w:t>і</w:t>
      </w:r>
      <w:r w:rsidRPr="001E4A83">
        <w:rPr>
          <w:rFonts w:cs="Times New Roman"/>
          <w:bCs/>
          <w:szCs w:val="28"/>
          <w:lang w:val="kk-KZ"/>
        </w:rPr>
        <w:t xml:space="preserve"> таңдауы </w:t>
      </w:r>
      <w:r>
        <w:rPr>
          <w:rFonts w:cs="Times New Roman"/>
          <w:bCs/>
          <w:szCs w:val="28"/>
          <w:lang w:val="kk-KZ"/>
        </w:rPr>
        <w:t>ж</w:t>
      </w:r>
      <w:r w:rsidRPr="001E4A83">
        <w:rPr>
          <w:rFonts w:cs="Times New Roman"/>
          <w:bCs/>
          <w:szCs w:val="28"/>
          <w:lang w:val="kk-KZ"/>
        </w:rPr>
        <w:t>асал</w:t>
      </w:r>
      <w:r>
        <w:rPr>
          <w:rFonts w:cs="Times New Roman"/>
          <w:bCs/>
          <w:szCs w:val="28"/>
          <w:lang w:val="kk-KZ"/>
        </w:rPr>
        <w:t>ды</w:t>
      </w:r>
      <w:r w:rsidRPr="001E4A83">
        <w:rPr>
          <w:rFonts w:cs="Times New Roman"/>
          <w:bCs/>
          <w:szCs w:val="28"/>
          <w:lang w:val="kk-KZ"/>
        </w:rPr>
        <w:t>.</w:t>
      </w:r>
    </w:p>
    <w:p w:rsidR="00357539" w:rsidRPr="00142283" w:rsidRDefault="00357539" w:rsidP="00357539">
      <w:pPr>
        <w:widowControl w:val="0"/>
        <w:jc w:val="both"/>
        <w:rPr>
          <w:rFonts w:cs="Times New Roman"/>
          <w:szCs w:val="28"/>
          <w:lang w:val="kk-KZ"/>
        </w:rPr>
      </w:pPr>
      <w:r w:rsidRPr="001E4A83">
        <w:rPr>
          <w:rFonts w:cs="Times New Roman"/>
          <w:bCs/>
          <w:szCs w:val="28"/>
          <w:lang w:val="kk-KZ"/>
        </w:rPr>
        <w:t>Сегiзiншi</w:t>
      </w:r>
      <w:r>
        <w:rPr>
          <w:rFonts w:cs="Times New Roman"/>
          <w:bCs/>
          <w:szCs w:val="28"/>
          <w:lang w:val="kk-KZ"/>
        </w:rPr>
        <w:t xml:space="preserve"> </w:t>
      </w:r>
      <w:r w:rsidRPr="001E4A83">
        <w:rPr>
          <w:rFonts w:cs="Times New Roman"/>
          <w:bCs/>
          <w:szCs w:val="28"/>
          <w:lang w:val="kk-KZ"/>
        </w:rPr>
        <w:t>бөлiмде</w:t>
      </w:r>
      <w:r>
        <w:rPr>
          <w:rFonts w:cs="Times New Roman"/>
          <w:bCs/>
          <w:szCs w:val="28"/>
          <w:lang w:val="kk-KZ"/>
        </w:rPr>
        <w:t xml:space="preserve"> </w:t>
      </w:r>
      <w:r w:rsidRPr="001E4A83">
        <w:rPr>
          <w:rFonts w:cs="Times New Roman"/>
          <w:bCs/>
          <w:szCs w:val="28"/>
          <w:lang w:val="kk-KZ"/>
        </w:rPr>
        <w:t xml:space="preserve">аз көмiртектi </w:t>
      </w:r>
      <w:r>
        <w:rPr>
          <w:rFonts w:cs="Times New Roman"/>
          <w:bCs/>
          <w:szCs w:val="28"/>
          <w:lang w:val="kk-KZ"/>
        </w:rPr>
        <w:t>б</w:t>
      </w:r>
      <w:r w:rsidRPr="001E4A83">
        <w:rPr>
          <w:rFonts w:cs="Times New Roman"/>
          <w:bCs/>
          <w:szCs w:val="28"/>
          <w:lang w:val="kk-KZ"/>
        </w:rPr>
        <w:t>олат маркасын</w:t>
      </w:r>
      <w:r>
        <w:rPr>
          <w:rFonts w:cs="Times New Roman"/>
          <w:bCs/>
          <w:szCs w:val="28"/>
          <w:lang w:val="kk-KZ"/>
        </w:rPr>
        <w:t xml:space="preserve"> микролегірлеу және тө</w:t>
      </w:r>
      <w:r>
        <w:rPr>
          <w:rFonts w:cs="Times New Roman"/>
          <w:bCs/>
          <w:szCs w:val="28"/>
          <w:lang w:val="kk-KZ"/>
        </w:rPr>
        <w:softHyphen/>
        <w:t xml:space="preserve">мен легірленген </w:t>
      </w:r>
      <w:r w:rsidRPr="001E4A83">
        <w:rPr>
          <w:rFonts w:cs="Times New Roman"/>
          <w:bCs/>
          <w:szCs w:val="28"/>
          <w:lang w:val="kk-KZ"/>
        </w:rPr>
        <w:t>арматуралық болатты қыздыру нығайту</w:t>
      </w:r>
      <w:r>
        <w:rPr>
          <w:rFonts w:cs="Times New Roman"/>
          <w:bCs/>
          <w:szCs w:val="28"/>
          <w:lang w:val="kk-KZ"/>
        </w:rPr>
        <w:t>ды сыннан өткізу</w:t>
      </w:r>
      <w:r w:rsidRPr="001E4A83">
        <w:rPr>
          <w:rFonts w:cs="Times New Roman"/>
          <w:bCs/>
          <w:szCs w:val="28"/>
          <w:lang w:val="kk-KZ"/>
        </w:rPr>
        <w:t xml:space="preserve"> нәтижелерi сипатталған.</w:t>
      </w:r>
    </w:p>
    <w:p w:rsidR="00E50987" w:rsidRPr="00A247C4" w:rsidRDefault="00E50987" w:rsidP="004653FF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caps/>
          <w:kern w:val="36"/>
          <w:szCs w:val="28"/>
          <w:lang w:val="en-US" w:eastAsia="ru-RU"/>
        </w:rPr>
        <w:t>ABSTRACT</w:t>
      </w:r>
    </w:p>
    <w:p w:rsidR="00E50987" w:rsidRPr="00357539" w:rsidRDefault="00E50987" w:rsidP="004653FF">
      <w:pPr>
        <w:ind w:firstLine="0"/>
        <w:jc w:val="center"/>
        <w:rPr>
          <w:rFonts w:eastAsia="Times New Roman" w:cs="Times New Roman"/>
          <w:kern w:val="36"/>
          <w:szCs w:val="28"/>
          <w:lang w:val="en-US" w:eastAsia="ru-RU"/>
        </w:rPr>
      </w:pPr>
    </w:p>
    <w:p w:rsidR="00E50987" w:rsidRPr="003F219E" w:rsidRDefault="00E50987" w:rsidP="004653FF">
      <w:pPr>
        <w:ind w:firstLine="567"/>
        <w:jc w:val="both"/>
      </w:pPr>
      <w:r>
        <w:rPr>
          <w:lang w:val="en-US"/>
        </w:rPr>
        <w:t>UDC</w:t>
      </w:r>
      <w:r w:rsidRPr="00BE520B">
        <w:t xml:space="preserve"> </w:t>
      </w:r>
      <w:r w:rsidRPr="0098332B">
        <w:t>621.771.252:620.22</w:t>
      </w:r>
    </w:p>
    <w:p w:rsidR="00E50987" w:rsidRPr="00BE4A8A" w:rsidRDefault="00E50987" w:rsidP="004653FF">
      <w:pPr>
        <w:ind w:firstLine="56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Kuz</w:t>
      </w:r>
      <w:r w:rsidRPr="00BE4A8A">
        <w:rPr>
          <w:lang w:val="en-US"/>
        </w:rPr>
        <w:t>’</w:t>
      </w:r>
      <w:r>
        <w:rPr>
          <w:lang w:val="en-US"/>
        </w:rPr>
        <w:t>minova</w:t>
      </w:r>
      <w:proofErr w:type="spellEnd"/>
      <w:r w:rsidRPr="00BE4A8A"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Pr="00BE4A8A">
        <w:rPr>
          <w:lang w:val="en-US"/>
        </w:rPr>
        <w:t>.</w:t>
      </w:r>
      <w:r>
        <w:rPr>
          <w:lang w:val="en-US"/>
        </w:rPr>
        <w:t>Yu</w:t>
      </w:r>
      <w:proofErr w:type="spellEnd"/>
      <w:r w:rsidRPr="00BE4A8A">
        <w:rPr>
          <w:lang w:val="en-US"/>
        </w:rPr>
        <w:t>.</w:t>
      </w:r>
      <w:proofErr w:type="gramEnd"/>
      <w:r w:rsidRPr="00BE4A8A">
        <w:rPr>
          <w:lang w:val="en-US"/>
        </w:rPr>
        <w:t xml:space="preserve"> </w:t>
      </w:r>
      <w:proofErr w:type="gramStart"/>
      <w:r w:rsidRPr="00BE4A8A">
        <w:rPr>
          <w:lang w:val="en-US"/>
        </w:rPr>
        <w:t>Research of properties and structure of continuously cast metal with the aim of developing recommendations to improve its quality.</w:t>
      </w:r>
      <w:proofErr w:type="gramEnd"/>
      <w:r w:rsidRPr="00BE4A8A">
        <w:rPr>
          <w:lang w:val="en-US"/>
        </w:rPr>
        <w:t xml:space="preserve"> </w:t>
      </w:r>
      <w:proofErr w:type="gramStart"/>
      <w:r w:rsidRPr="00BE4A8A">
        <w:rPr>
          <w:lang w:val="en-US"/>
        </w:rPr>
        <w:t>The dissertation for the academic degree of master of engineering and technology.</w:t>
      </w:r>
      <w:proofErr w:type="gramEnd"/>
      <w:r w:rsidRPr="00BE4A8A">
        <w:rPr>
          <w:lang w:val="en-US"/>
        </w:rPr>
        <w:t xml:space="preserve"> – </w:t>
      </w:r>
      <w:r>
        <w:rPr>
          <w:lang w:val="en-US"/>
        </w:rPr>
        <w:t>Temirtau</w:t>
      </w:r>
      <w:r w:rsidRPr="00BE4A8A">
        <w:rPr>
          <w:lang w:val="en-US"/>
        </w:rPr>
        <w:t xml:space="preserve">: </w:t>
      </w:r>
      <w:r>
        <w:rPr>
          <w:lang w:val="en-US"/>
        </w:rPr>
        <w:t>RSE</w:t>
      </w:r>
      <w:r w:rsidRPr="00BE4A8A">
        <w:rPr>
          <w:lang w:val="en-US"/>
        </w:rPr>
        <w:t xml:space="preserve"> «</w:t>
      </w:r>
      <w:r>
        <w:rPr>
          <w:lang w:val="en-US"/>
        </w:rPr>
        <w:t>KSIU</w:t>
      </w:r>
      <w:r w:rsidRPr="00BE4A8A">
        <w:rPr>
          <w:lang w:val="en-US"/>
        </w:rPr>
        <w:t>», 2015. – 18</w:t>
      </w:r>
      <w:r w:rsidR="00991FFD">
        <w:rPr>
          <w:lang w:val="en-US"/>
        </w:rPr>
        <w:t>9</w:t>
      </w:r>
      <w:r w:rsidRPr="00BE4A8A">
        <w:rPr>
          <w:lang w:val="en-US"/>
        </w:rPr>
        <w:t> </w:t>
      </w:r>
      <w:r>
        <w:rPr>
          <w:lang w:val="en-US"/>
        </w:rPr>
        <w:t>p</w:t>
      </w:r>
      <w:r w:rsidRPr="00BE4A8A">
        <w:rPr>
          <w:lang w:val="en-US"/>
        </w:rPr>
        <w:t xml:space="preserve">. </w:t>
      </w:r>
    </w:p>
    <w:p w:rsidR="00E50987" w:rsidRDefault="00E50987" w:rsidP="004653FF">
      <w:pPr>
        <w:ind w:firstLine="567"/>
        <w:jc w:val="both"/>
        <w:rPr>
          <w:lang w:val="en-US"/>
        </w:rPr>
      </w:pPr>
      <w:r w:rsidRPr="00BE4A8A">
        <w:rPr>
          <w:lang w:val="en-US"/>
        </w:rPr>
        <w:t xml:space="preserve">Scientific supervisor: candidate of technical </w:t>
      </w:r>
      <w:proofErr w:type="gramStart"/>
      <w:r w:rsidRPr="00BE4A8A">
        <w:rPr>
          <w:lang w:val="en-US"/>
        </w:rPr>
        <w:t xml:space="preserve">sciences  </w:t>
      </w:r>
      <w:proofErr w:type="spellStart"/>
      <w:r w:rsidRPr="00BE4A8A">
        <w:rPr>
          <w:lang w:val="en-US"/>
        </w:rPr>
        <w:t>Kr</w:t>
      </w:r>
      <w:r>
        <w:rPr>
          <w:lang w:val="en-US"/>
        </w:rPr>
        <w:t>i</w:t>
      </w:r>
      <w:r w:rsidRPr="00BE4A8A">
        <w:rPr>
          <w:lang w:val="en-US"/>
        </w:rPr>
        <w:t>vtsov</w:t>
      </w:r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O.</w:t>
      </w:r>
      <w:r w:rsidRPr="00BE4A8A">
        <w:rPr>
          <w:lang w:val="en-US"/>
        </w:rPr>
        <w:t>N.</w:t>
      </w:r>
    </w:p>
    <w:p w:rsidR="00E50987" w:rsidRPr="00BE4A8A" w:rsidRDefault="00E50987" w:rsidP="004653FF">
      <w:pPr>
        <w:ind w:firstLine="567"/>
        <w:jc w:val="both"/>
        <w:rPr>
          <w:lang w:val="en-US"/>
        </w:rPr>
      </w:pPr>
      <w:r w:rsidRPr="00BE4A8A">
        <w:rPr>
          <w:lang w:val="en-US"/>
        </w:rPr>
        <w:t>Research practice: LIP "</w:t>
      </w:r>
      <w:r>
        <w:rPr>
          <w:lang w:val="en-US"/>
        </w:rPr>
        <w:t>EM&amp;N</w:t>
      </w:r>
      <w:r w:rsidRPr="00BE4A8A">
        <w:rPr>
          <w:lang w:val="en-US"/>
        </w:rPr>
        <w:t>" RSE "KSIU".</w:t>
      </w:r>
    </w:p>
    <w:p w:rsidR="00E50987" w:rsidRPr="00BE4A8A" w:rsidRDefault="00E50987" w:rsidP="004653FF">
      <w:pPr>
        <w:ind w:firstLine="567"/>
        <w:jc w:val="both"/>
        <w:rPr>
          <w:lang w:val="en-US"/>
        </w:rPr>
      </w:pPr>
      <w:r w:rsidRPr="00BE4A8A">
        <w:rPr>
          <w:lang w:val="en-US"/>
        </w:rPr>
        <w:t xml:space="preserve">The thesis contains the graphical part of </w:t>
      </w:r>
      <w:r w:rsidR="00991FFD">
        <w:rPr>
          <w:lang w:val="en-US"/>
        </w:rPr>
        <w:t>65</w:t>
      </w:r>
      <w:r w:rsidRPr="00BE4A8A">
        <w:rPr>
          <w:lang w:val="en-US"/>
        </w:rPr>
        <w:t xml:space="preserve"> slides and explanatory </w:t>
      </w:r>
      <w:r>
        <w:rPr>
          <w:lang w:val="en-US"/>
        </w:rPr>
        <w:t>note</w:t>
      </w:r>
      <w:r w:rsidRPr="00BE4A8A">
        <w:rPr>
          <w:lang w:val="en-US"/>
        </w:rPr>
        <w:t xml:space="preserve"> of 8 chapters, conclusion and list of references</w:t>
      </w:r>
      <w:r>
        <w:rPr>
          <w:lang w:val="en-US"/>
        </w:rPr>
        <w:t xml:space="preserve"> on</w:t>
      </w:r>
      <w:r w:rsidRPr="00BE4A8A">
        <w:rPr>
          <w:lang w:val="en-US"/>
        </w:rPr>
        <w:t xml:space="preserve"> 189 sheets</w:t>
      </w:r>
      <w:r>
        <w:rPr>
          <w:lang w:val="en-US"/>
        </w:rPr>
        <w:t xml:space="preserve"> of A4 format</w:t>
      </w:r>
      <w:r w:rsidRPr="00BE4A8A">
        <w:rPr>
          <w:lang w:val="en-US"/>
        </w:rPr>
        <w:t>. Explanatory note contains 62 table</w:t>
      </w:r>
      <w:r>
        <w:rPr>
          <w:lang w:val="en-US"/>
        </w:rPr>
        <w:t>s,</w:t>
      </w:r>
      <w:r w:rsidRPr="00BE4A8A">
        <w:rPr>
          <w:lang w:val="en-US"/>
        </w:rPr>
        <w:t xml:space="preserve"> 121 figure</w:t>
      </w:r>
      <w:r>
        <w:rPr>
          <w:lang w:val="en-US"/>
        </w:rPr>
        <w:t>s and</w:t>
      </w:r>
      <w:r w:rsidRPr="00BE4A8A">
        <w:rPr>
          <w:lang w:val="en-US"/>
        </w:rPr>
        <w:t xml:space="preserve"> 6 apps</w:t>
      </w:r>
      <w:r>
        <w:rPr>
          <w:lang w:val="en-US"/>
        </w:rPr>
        <w:t xml:space="preserve"> on</w:t>
      </w:r>
      <w:r w:rsidRPr="00BE4A8A">
        <w:rPr>
          <w:lang w:val="en-US"/>
        </w:rPr>
        <w:t xml:space="preserve"> 21</w:t>
      </w:r>
      <w:r>
        <w:rPr>
          <w:lang w:val="en-US"/>
        </w:rPr>
        <w:t xml:space="preserve"> sheets of</w:t>
      </w:r>
      <w:r w:rsidRPr="00BE4A8A">
        <w:rPr>
          <w:lang w:val="en-US"/>
        </w:rPr>
        <w:t xml:space="preserve"> A4</w:t>
      </w:r>
      <w:r>
        <w:rPr>
          <w:lang w:val="en-US"/>
        </w:rPr>
        <w:t xml:space="preserve"> format</w:t>
      </w:r>
      <w:r w:rsidRPr="00BE4A8A">
        <w:rPr>
          <w:lang w:val="en-US"/>
        </w:rPr>
        <w:t>, 116 bibliography sources.</w:t>
      </w:r>
    </w:p>
    <w:p w:rsidR="00E50987" w:rsidRPr="00B94CFA" w:rsidRDefault="00E50987" w:rsidP="004653FF">
      <w:pPr>
        <w:ind w:firstLine="567"/>
        <w:jc w:val="both"/>
        <w:rPr>
          <w:lang w:val="en-US"/>
        </w:rPr>
      </w:pPr>
      <w:r w:rsidRPr="00B94CFA">
        <w:rPr>
          <w:lang w:val="en-US"/>
        </w:rPr>
        <w:t>The first section is made patent</w:t>
      </w:r>
      <w:r>
        <w:rPr>
          <w:lang w:val="en-US"/>
        </w:rPr>
        <w:t>-</w:t>
      </w:r>
      <w:r w:rsidRPr="00B94CFA">
        <w:rPr>
          <w:lang w:val="en-US"/>
        </w:rPr>
        <w:t xml:space="preserve">literature review of current status of rolling production. </w:t>
      </w:r>
      <w:proofErr w:type="gramStart"/>
      <w:r w:rsidRPr="00B94CFA">
        <w:rPr>
          <w:lang w:val="en-US"/>
        </w:rPr>
        <w:t xml:space="preserve">Discusses the </w:t>
      </w:r>
      <w:r>
        <w:rPr>
          <w:lang w:val="en-US"/>
        </w:rPr>
        <w:t>common</w:t>
      </w:r>
      <w:r w:rsidRPr="00B94CFA">
        <w:rPr>
          <w:lang w:val="en-US"/>
        </w:rPr>
        <w:t xml:space="preserve"> requirements for quality reinforcing bars for concrete structures.</w:t>
      </w:r>
      <w:proofErr w:type="gramEnd"/>
      <w:r w:rsidRPr="00B94CFA">
        <w:rPr>
          <w:lang w:val="en-US"/>
        </w:rPr>
        <w:t xml:space="preserve"> The classification of rebar</w:t>
      </w:r>
      <w:r>
        <w:rPr>
          <w:lang w:val="en-US"/>
        </w:rPr>
        <w:t xml:space="preserve"> is written</w:t>
      </w:r>
      <w:r w:rsidRPr="00B94CFA">
        <w:rPr>
          <w:lang w:val="en-US"/>
        </w:rPr>
        <w:t>. The equipment described light mills for the production of rebar. There is a review of modern methods of improvement of structure and properties of reinforcing steel.</w:t>
      </w:r>
    </w:p>
    <w:p w:rsidR="00E50987" w:rsidRPr="00E43FCD" w:rsidRDefault="00E50987" w:rsidP="004653FF">
      <w:pPr>
        <w:ind w:firstLine="567"/>
        <w:jc w:val="both"/>
        <w:rPr>
          <w:lang w:val="en-US"/>
        </w:rPr>
      </w:pPr>
      <w:r w:rsidRPr="00B94CFA">
        <w:rPr>
          <w:lang w:val="en-US"/>
        </w:rPr>
        <w:t xml:space="preserve">The second section presents a description of the object of the dissertation research. Gives a brief description of </w:t>
      </w:r>
      <w:r>
        <w:rPr>
          <w:lang w:val="en-US"/>
        </w:rPr>
        <w:t>shape r</w:t>
      </w:r>
      <w:r w:rsidRPr="00B94CFA">
        <w:rPr>
          <w:lang w:val="en-US"/>
        </w:rPr>
        <w:t>olling shop of JSC "ArcelorMittal Temirtau", lists the mill equipment and describes the technology of production of rebar periodic profile on a continuous light-section mill 320. The</w:t>
      </w:r>
      <w:r w:rsidRPr="00E43FCD">
        <w:rPr>
          <w:lang w:val="en-US"/>
        </w:rPr>
        <w:t xml:space="preserve"> </w:t>
      </w:r>
      <w:r w:rsidRPr="00B94CFA">
        <w:rPr>
          <w:lang w:val="en-US"/>
        </w:rPr>
        <w:t>characteristic</w:t>
      </w:r>
      <w:r w:rsidRPr="00E43FCD">
        <w:rPr>
          <w:lang w:val="en-US"/>
        </w:rPr>
        <w:t xml:space="preserve"> </w:t>
      </w:r>
      <w:r w:rsidRPr="00B94CFA">
        <w:rPr>
          <w:lang w:val="en-US"/>
        </w:rPr>
        <w:t>of</w:t>
      </w:r>
      <w:r w:rsidRPr="00E43FCD">
        <w:rPr>
          <w:lang w:val="en-US"/>
        </w:rPr>
        <w:t xml:space="preserve"> </w:t>
      </w:r>
      <w:r w:rsidRPr="00B94CFA">
        <w:rPr>
          <w:lang w:val="en-US"/>
        </w:rPr>
        <w:t>rebar</w:t>
      </w:r>
      <w:r>
        <w:rPr>
          <w:lang w:val="en-US"/>
        </w:rPr>
        <w:t xml:space="preserve"> is described</w:t>
      </w:r>
      <w:r w:rsidRPr="00E43FCD">
        <w:rPr>
          <w:lang w:val="en-US"/>
        </w:rPr>
        <w:t>.</w:t>
      </w:r>
    </w:p>
    <w:p w:rsidR="00E50987" w:rsidRPr="00FE0DB3" w:rsidRDefault="00E50987" w:rsidP="004653FF">
      <w:pPr>
        <w:ind w:firstLine="567"/>
        <w:jc w:val="both"/>
        <w:rPr>
          <w:lang w:val="en-US"/>
        </w:rPr>
      </w:pPr>
      <w:r w:rsidRPr="00FE0DB3">
        <w:rPr>
          <w:lang w:val="en-US"/>
        </w:rPr>
        <w:t>The third section lists and describes the methods of analysis of experimental data: statistical, qualitative and metallographic analysis, the choice of software for computer simulation of technological process.</w:t>
      </w:r>
    </w:p>
    <w:p w:rsidR="00E50987" w:rsidRPr="00FE0DB3" w:rsidRDefault="00E50987" w:rsidP="004653FF">
      <w:pPr>
        <w:ind w:firstLine="567"/>
        <w:jc w:val="both"/>
        <w:rPr>
          <w:lang w:val="en-US"/>
        </w:rPr>
      </w:pPr>
      <w:r w:rsidRPr="00FE0DB3">
        <w:rPr>
          <w:lang w:val="en-US"/>
        </w:rPr>
        <w:t xml:space="preserve">The fourth section presents the results of metallographic studies of rebar of different profiles. Described the material and metallographic equipment used. </w:t>
      </w:r>
      <w:proofErr w:type="gramStart"/>
      <w:r w:rsidRPr="00FE0DB3">
        <w:rPr>
          <w:lang w:val="en-US"/>
        </w:rPr>
        <w:t>Presents photographs of the microstructures of the reinforcing metal.</w:t>
      </w:r>
      <w:proofErr w:type="gramEnd"/>
    </w:p>
    <w:p w:rsidR="00E50987" w:rsidRPr="00FE0DB3" w:rsidRDefault="00E50987" w:rsidP="004653FF">
      <w:pPr>
        <w:ind w:firstLine="567"/>
        <w:jc w:val="both"/>
        <w:rPr>
          <w:lang w:val="en-US"/>
        </w:rPr>
      </w:pPr>
      <w:r w:rsidRPr="00FE0DB3">
        <w:rPr>
          <w:lang w:val="en-US"/>
        </w:rPr>
        <w:t>In the fifth section, pre-processing of experimental data obtained and analyzed by multivariate regression dependence of the mechanical properties of the rolled chemical composition of metal and technological factors.</w:t>
      </w:r>
    </w:p>
    <w:p w:rsidR="00E50987" w:rsidRPr="00E43FCD" w:rsidRDefault="00E50987" w:rsidP="004653FF">
      <w:pPr>
        <w:jc w:val="both"/>
        <w:rPr>
          <w:lang w:val="en-US"/>
        </w:rPr>
      </w:pPr>
      <w:r w:rsidRPr="00E43FCD">
        <w:rPr>
          <w:lang w:val="en-US"/>
        </w:rPr>
        <w:t xml:space="preserve">The sixth section has performed a comprehensive qualitative assessment of the quality of rebar of different profiles. </w:t>
      </w:r>
      <w:proofErr w:type="gramStart"/>
      <w:r w:rsidRPr="00E43FCD">
        <w:rPr>
          <w:lang w:val="en-US"/>
        </w:rPr>
        <w:t>The effect of the quality of the chemical composition of steel on the mechanical properties of rolled products.</w:t>
      </w:r>
      <w:proofErr w:type="gramEnd"/>
    </w:p>
    <w:p w:rsidR="00E50987" w:rsidRPr="00E43FCD" w:rsidRDefault="00E50987" w:rsidP="004653FF">
      <w:pPr>
        <w:jc w:val="both"/>
        <w:rPr>
          <w:lang w:val="en-US"/>
        </w:rPr>
      </w:pPr>
      <w:r w:rsidRPr="00E43FCD">
        <w:rPr>
          <w:lang w:val="en-US"/>
        </w:rPr>
        <w:t xml:space="preserve">The seventh section is the simulation of the rolling of rebar № 20 in three different calibers. </w:t>
      </w:r>
      <w:proofErr w:type="gramStart"/>
      <w:r w:rsidRPr="00E43FCD">
        <w:rPr>
          <w:lang w:val="en-US"/>
        </w:rPr>
        <w:t>Made the optimal choice of caliber from the viewpoint of the uniformity of stress-strain state.</w:t>
      </w:r>
      <w:proofErr w:type="gramEnd"/>
    </w:p>
    <w:p w:rsidR="00E50987" w:rsidRPr="00E43FCD" w:rsidRDefault="00E50987" w:rsidP="004653FF">
      <w:pPr>
        <w:jc w:val="both"/>
        <w:rPr>
          <w:lang w:val="en-US"/>
        </w:rPr>
      </w:pPr>
      <w:r w:rsidRPr="00E43FCD">
        <w:rPr>
          <w:lang w:val="en-US"/>
        </w:rPr>
        <w:t xml:space="preserve">In the eighth section describes the results of testing a low carbon </w:t>
      </w:r>
      <w:proofErr w:type="spellStart"/>
      <w:r w:rsidRPr="00E43FCD">
        <w:rPr>
          <w:lang w:val="en-US"/>
        </w:rPr>
        <w:t>microalloying</w:t>
      </w:r>
      <w:proofErr w:type="spellEnd"/>
      <w:r w:rsidRPr="00E43FCD">
        <w:rPr>
          <w:lang w:val="en-US"/>
        </w:rPr>
        <w:t xml:space="preserve"> steels and hardening of low-alloyed reinforcing steel.</w:t>
      </w:r>
    </w:p>
    <w:p w:rsidR="00E50987" w:rsidRDefault="00E50987">
      <w:pPr>
        <w:rPr>
          <w:rFonts w:eastAsia="Times New Roman" w:cs="Times New Roman"/>
          <w:caps/>
          <w:kern w:val="36"/>
          <w:szCs w:val="28"/>
          <w:lang w:val="en-US" w:eastAsia="ru-RU"/>
        </w:rPr>
      </w:pPr>
      <w:r>
        <w:rPr>
          <w:rFonts w:eastAsia="Times New Roman" w:cs="Times New Roman"/>
          <w:caps/>
          <w:kern w:val="36"/>
          <w:szCs w:val="28"/>
          <w:lang w:val="en-US" w:eastAsia="ru-RU"/>
        </w:rPr>
        <w:br w:type="page"/>
      </w:r>
    </w:p>
    <w:p w:rsidR="001A4A49" w:rsidRDefault="00E50987" w:rsidP="001A4A4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caps/>
          <w:kern w:val="36"/>
          <w:szCs w:val="28"/>
          <w:lang w:eastAsia="ru-RU"/>
        </w:rPr>
        <w:t>Аннотация</w:t>
      </w:r>
    </w:p>
    <w:p w:rsidR="0038681A" w:rsidRDefault="0038681A" w:rsidP="001A4A49">
      <w:pPr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98332B" w:rsidRPr="003F219E" w:rsidRDefault="0098332B" w:rsidP="0098332B">
      <w:pPr>
        <w:ind w:firstLine="567"/>
        <w:jc w:val="both"/>
      </w:pPr>
      <w:r w:rsidRPr="00BE520B">
        <w:t xml:space="preserve">УДК </w:t>
      </w:r>
      <w:r w:rsidRPr="0098332B">
        <w:t>621.771.252:620.22</w:t>
      </w:r>
    </w:p>
    <w:p w:rsidR="0098332B" w:rsidRDefault="0098332B" w:rsidP="0098332B">
      <w:pPr>
        <w:ind w:firstLine="567"/>
        <w:jc w:val="both"/>
      </w:pPr>
      <w:r>
        <w:t>Кузьминова</w:t>
      </w:r>
      <w:r w:rsidRPr="003F219E">
        <w:t xml:space="preserve"> </w:t>
      </w:r>
      <w:r>
        <w:t>Н</w:t>
      </w:r>
      <w:r w:rsidRPr="003F219E">
        <w:t>.</w:t>
      </w:r>
      <w:r>
        <w:t>Ю</w:t>
      </w:r>
      <w:r w:rsidRPr="003F219E">
        <w:t xml:space="preserve">. </w:t>
      </w:r>
      <w:r>
        <w:t xml:space="preserve">Исследование свойств и структуры </w:t>
      </w:r>
      <w:proofErr w:type="spellStart"/>
      <w:r>
        <w:t>непрерывнолитого</w:t>
      </w:r>
      <w:proofErr w:type="spellEnd"/>
      <w:r>
        <w:t xml:space="preserve"> металла с целью разработки рекомендаций по повышению его качества</w:t>
      </w:r>
      <w:r w:rsidRPr="003F219E">
        <w:t xml:space="preserve">. </w:t>
      </w:r>
      <w:r>
        <w:t>Диссертация на соискание академической степени магистра техники и технологии</w:t>
      </w:r>
      <w:r w:rsidRPr="003F219E">
        <w:t xml:space="preserve">. </w:t>
      </w:r>
      <w:r>
        <w:t xml:space="preserve">– </w:t>
      </w:r>
      <w:r w:rsidRPr="003F219E">
        <w:t>Т</w:t>
      </w:r>
      <w:r>
        <w:t>емиртау:</w:t>
      </w:r>
      <w:r w:rsidRPr="003F219E">
        <w:t xml:space="preserve"> </w:t>
      </w:r>
      <w:r>
        <w:t>РГП на ПХВ «КГИУ», 2015</w:t>
      </w:r>
      <w:r w:rsidRPr="003F219E">
        <w:t>.</w:t>
      </w:r>
      <w:r>
        <w:t xml:space="preserve"> </w:t>
      </w:r>
      <w:r w:rsidRPr="003F219E">
        <w:t>–</w:t>
      </w:r>
      <w:r>
        <w:t xml:space="preserve"> 18</w:t>
      </w:r>
      <w:r w:rsidR="00991FFD">
        <w:t>9</w:t>
      </w:r>
      <w:r>
        <w:t> </w:t>
      </w:r>
      <w:r w:rsidRPr="003F219E">
        <w:t xml:space="preserve">с. </w:t>
      </w:r>
    </w:p>
    <w:p w:rsidR="0098332B" w:rsidRDefault="0098332B" w:rsidP="0098332B">
      <w:pPr>
        <w:ind w:firstLine="567"/>
        <w:jc w:val="both"/>
      </w:pPr>
      <w:r>
        <w:t xml:space="preserve">Научный руководитель: кандидат технических наук Кривцова О.Н. </w:t>
      </w:r>
    </w:p>
    <w:p w:rsidR="0098332B" w:rsidRDefault="0098332B" w:rsidP="0098332B">
      <w:pPr>
        <w:ind w:firstLine="567"/>
        <w:jc w:val="both"/>
      </w:pPr>
      <w:r>
        <w:t>Исследовательская практика: ЛИП «</w:t>
      </w:r>
      <w:proofErr w:type="spellStart"/>
      <w:r>
        <w:t>ЭМиН</w:t>
      </w:r>
      <w:proofErr w:type="spellEnd"/>
      <w:r>
        <w:t>» РГП «КГИУ».</w:t>
      </w:r>
    </w:p>
    <w:p w:rsidR="0098332B" w:rsidRDefault="0098332B" w:rsidP="00F40DC2">
      <w:pPr>
        <w:ind w:firstLine="567"/>
        <w:jc w:val="both"/>
      </w:pPr>
      <w:r>
        <w:t xml:space="preserve">Диссертация содержит графическую часть на </w:t>
      </w:r>
      <w:r w:rsidR="00991FFD">
        <w:t>65</w:t>
      </w:r>
      <w:r>
        <w:t xml:space="preserve"> </w:t>
      </w:r>
      <w:r w:rsidR="00677B50">
        <w:t>слайдах</w:t>
      </w:r>
      <w:r>
        <w:t xml:space="preserve"> и пояснительную записку </w:t>
      </w:r>
      <w:r w:rsidR="004152D5" w:rsidRPr="004152D5">
        <w:t xml:space="preserve">из 8 глав, заключения и списка использованных источников </w:t>
      </w:r>
      <w:r>
        <w:t xml:space="preserve">на </w:t>
      </w:r>
      <w:r w:rsidR="00D779FD">
        <w:t>1</w:t>
      </w:r>
      <w:r w:rsidR="004152D5">
        <w:t>8</w:t>
      </w:r>
      <w:r w:rsidR="00D779FD">
        <w:t>9</w:t>
      </w:r>
      <w:r>
        <w:t xml:space="preserve"> листах формата А</w:t>
      </w:r>
      <w:proofErr w:type="gramStart"/>
      <w:r>
        <w:t>4</w:t>
      </w:r>
      <w:proofErr w:type="gramEnd"/>
      <w:r>
        <w:t xml:space="preserve">. Пояснительная записка содержит </w:t>
      </w:r>
      <w:r w:rsidR="00F557DB">
        <w:t>62</w:t>
      </w:r>
      <w:r>
        <w:t xml:space="preserve"> таблиц</w:t>
      </w:r>
      <w:r w:rsidR="00F557DB">
        <w:t>ы</w:t>
      </w:r>
      <w:r>
        <w:t>,</w:t>
      </w:r>
      <w:r w:rsidR="00D779FD">
        <w:t xml:space="preserve"> </w:t>
      </w:r>
      <w:r w:rsidR="00F557DB">
        <w:t xml:space="preserve">121 </w:t>
      </w:r>
      <w:r>
        <w:t>рисун</w:t>
      </w:r>
      <w:r w:rsidR="00F557DB">
        <w:t>о</w:t>
      </w:r>
      <w:r>
        <w:t>к</w:t>
      </w:r>
      <w:r w:rsidR="004152D5" w:rsidRPr="004152D5">
        <w:t xml:space="preserve"> </w:t>
      </w:r>
      <w:r w:rsidR="004152D5">
        <w:t>и</w:t>
      </w:r>
      <w:r w:rsidR="004152D5" w:rsidRPr="00CB181B">
        <w:t xml:space="preserve"> </w:t>
      </w:r>
      <w:r w:rsidR="004152D5">
        <w:t>6 приложений</w:t>
      </w:r>
      <w:r w:rsidR="004152D5" w:rsidRPr="00F557DB">
        <w:t xml:space="preserve"> </w:t>
      </w:r>
      <w:r w:rsidR="004152D5">
        <w:t>на 21 листе формата А</w:t>
      </w:r>
      <w:proofErr w:type="gramStart"/>
      <w:r w:rsidR="004152D5">
        <w:t>4</w:t>
      </w:r>
      <w:proofErr w:type="gramEnd"/>
      <w:r w:rsidR="00F557DB">
        <w:t xml:space="preserve">, </w:t>
      </w:r>
      <w:r w:rsidR="00013C52">
        <w:t>библиография 116</w:t>
      </w:r>
      <w:r>
        <w:t xml:space="preserve"> источник</w:t>
      </w:r>
      <w:r w:rsidR="00013C52">
        <w:t>ов</w:t>
      </w:r>
      <w:r>
        <w:t>.</w:t>
      </w:r>
    </w:p>
    <w:p w:rsidR="002B07D6" w:rsidRDefault="00F40DC2" w:rsidP="00DC4F33">
      <w:pPr>
        <w:ind w:firstLine="567"/>
        <w:jc w:val="both"/>
      </w:pPr>
      <w:r>
        <w:t>В первом разделе выполнен литературно патентный обзор современного состояния сортопрокатного производства.</w:t>
      </w:r>
      <w:r w:rsidR="00CE7E1F">
        <w:t xml:space="preserve"> Рассмотрены о</w:t>
      </w:r>
      <w:r w:rsidR="00CE7E1F" w:rsidRPr="00CE7E1F">
        <w:t>бщие требования к качеству арматурного проката для железобетонных конструкций</w:t>
      </w:r>
      <w:r w:rsidR="00CE7E1F">
        <w:t xml:space="preserve">. </w:t>
      </w:r>
      <w:r w:rsidR="00DC4F33">
        <w:t>Представлена классификация арматурного проката. О</w:t>
      </w:r>
      <w:r w:rsidR="003B7A45">
        <w:t>писано о</w:t>
      </w:r>
      <w:r w:rsidR="00DC4F33">
        <w:t>борудование мелкосортных станов для производства арматурного проката</w:t>
      </w:r>
      <w:r w:rsidR="003B7A45">
        <w:t>. Выполнен обзор современных с</w:t>
      </w:r>
      <w:r w:rsidR="003B7A45" w:rsidRPr="003B7A45">
        <w:t>пособ</w:t>
      </w:r>
      <w:r w:rsidR="003B7A45">
        <w:t>ов</w:t>
      </w:r>
      <w:r w:rsidR="003B7A45" w:rsidRPr="003B7A45">
        <w:t xml:space="preserve"> улучшения структуры и свойств арматурной стали</w:t>
      </w:r>
      <w:r w:rsidR="003B7A45">
        <w:t xml:space="preserve">. </w:t>
      </w:r>
    </w:p>
    <w:p w:rsidR="003B7A45" w:rsidRPr="0038681A" w:rsidRDefault="003B7A45" w:rsidP="003B7A45">
      <w:pPr>
        <w:ind w:firstLine="567"/>
        <w:jc w:val="both"/>
      </w:pPr>
      <w:r>
        <w:t>Во втором разделе представлено описание объекта диссертационного исследования. Дана краткая характеристика Сортопрокатного цеха АО «Арселор</w:t>
      </w:r>
      <w:r w:rsidR="00504337">
        <w:softHyphen/>
      </w:r>
      <w:r>
        <w:t>Миттал Темиртау</w:t>
      </w:r>
      <w:r w:rsidR="00504337">
        <w:t>», перечислено о</w:t>
      </w:r>
      <w:r>
        <w:t xml:space="preserve">борудование </w:t>
      </w:r>
      <w:r w:rsidR="00504337">
        <w:t xml:space="preserve">стана </w:t>
      </w:r>
      <w:r>
        <w:t xml:space="preserve">и </w:t>
      </w:r>
      <w:r w:rsidR="00504337">
        <w:t xml:space="preserve">описана </w:t>
      </w:r>
      <w:r>
        <w:t xml:space="preserve">технология </w:t>
      </w:r>
      <w:r w:rsidR="00504337">
        <w:t xml:space="preserve">производства арматурного проката периодического профиля на мелкосортном непрерывном стане 320. </w:t>
      </w:r>
      <w:r w:rsidR="0089572E">
        <w:t>Представлена х</w:t>
      </w:r>
      <w:r>
        <w:t>ара</w:t>
      </w:r>
      <w:r w:rsidR="0089572E">
        <w:t>ктеристика арматурного проката.</w:t>
      </w:r>
    </w:p>
    <w:p w:rsidR="0038681A" w:rsidRDefault="0089572E" w:rsidP="00F40DC2">
      <w:pPr>
        <w:ind w:firstLine="567"/>
        <w:jc w:val="both"/>
      </w:pPr>
      <w:r>
        <w:t xml:space="preserve">В третьем разделе </w:t>
      </w:r>
      <w:r w:rsidR="00AE7BA6">
        <w:t>перечислен</w:t>
      </w:r>
      <w:r w:rsidR="00C71346">
        <w:t xml:space="preserve">ы и описаны методики анализа опытных данных: статистический, </w:t>
      </w:r>
      <w:proofErr w:type="spellStart"/>
      <w:r w:rsidR="00C71346">
        <w:t>квалиметрический</w:t>
      </w:r>
      <w:proofErr w:type="spellEnd"/>
      <w:r w:rsidR="00C71346">
        <w:t xml:space="preserve"> и металлографический анализ, осуществлен выбор программного комплекса для компьютерного моделирования технологического процесса.</w:t>
      </w:r>
    </w:p>
    <w:p w:rsidR="0089572E" w:rsidRDefault="00C71346" w:rsidP="00301C82">
      <w:pPr>
        <w:ind w:firstLine="567"/>
        <w:jc w:val="both"/>
      </w:pPr>
      <w:r>
        <w:t xml:space="preserve">В четвертом разделе </w:t>
      </w:r>
      <w:r w:rsidR="00301C82">
        <w:t xml:space="preserve">представлены результаты металлографических исследований арматурной стали различных профилей. </w:t>
      </w:r>
      <w:proofErr w:type="gramStart"/>
      <w:r w:rsidR="00301C82">
        <w:t>Описаны</w:t>
      </w:r>
      <w:proofErr w:type="gramEnd"/>
      <w:r w:rsidR="00301C82">
        <w:t xml:space="preserve"> исследуемый мат</w:t>
      </w:r>
      <w:r w:rsidR="00301C82">
        <w:t>е</w:t>
      </w:r>
      <w:r w:rsidR="00301C82">
        <w:t>риал и использованное металлографическое оборудование. Представлены ф</w:t>
      </w:r>
      <w:r w:rsidR="00301C82">
        <w:t>о</w:t>
      </w:r>
      <w:r w:rsidR="00301C82">
        <w:t>тографии микроструктур арматурного металла.</w:t>
      </w:r>
    </w:p>
    <w:p w:rsidR="0089572E" w:rsidRDefault="00301C82" w:rsidP="00F40DC2">
      <w:pPr>
        <w:ind w:firstLine="567"/>
        <w:jc w:val="both"/>
      </w:pPr>
      <w:r>
        <w:t xml:space="preserve">В пятом разделе </w:t>
      </w:r>
      <w:r w:rsidR="006B4A7E">
        <w:t>проведена предварительная обработка опытных данных, получены и проанализированы многофакторные регрессионные зависимости</w:t>
      </w:r>
      <w:r w:rsidR="002535E5">
        <w:t xml:space="preserve"> механических свой</w:t>
      </w:r>
      <w:proofErr w:type="gramStart"/>
      <w:r w:rsidR="002535E5">
        <w:t>ств пр</w:t>
      </w:r>
      <w:proofErr w:type="gramEnd"/>
      <w:r w:rsidR="002535E5">
        <w:t>оката от химического состава металла и технологических факторов</w:t>
      </w:r>
      <w:r w:rsidR="006B4A7E">
        <w:t>.</w:t>
      </w:r>
    </w:p>
    <w:p w:rsidR="006B4A7E" w:rsidRDefault="006B4A7E" w:rsidP="00F40DC2">
      <w:pPr>
        <w:ind w:firstLine="567"/>
        <w:jc w:val="both"/>
      </w:pPr>
      <w:r>
        <w:t xml:space="preserve">В шестом разделе выполнена </w:t>
      </w:r>
      <w:r w:rsidR="009F6309">
        <w:t xml:space="preserve">комплексная </w:t>
      </w:r>
      <w:proofErr w:type="spellStart"/>
      <w:r>
        <w:t>квалиметрическая</w:t>
      </w:r>
      <w:proofErr w:type="spellEnd"/>
      <w:r>
        <w:t xml:space="preserve"> оценка </w:t>
      </w:r>
      <w:r w:rsidR="009F6309">
        <w:t>качества арматурного проката различных профилей. Оценено влияние качества х</w:t>
      </w:r>
      <w:r w:rsidR="009F6309">
        <w:t>и</w:t>
      </w:r>
      <w:r w:rsidR="009F6309">
        <w:t>мического состава стали на качество механических свой</w:t>
      </w:r>
      <w:proofErr w:type="gramStart"/>
      <w:r w:rsidR="009F6309">
        <w:t>ств пр</w:t>
      </w:r>
      <w:proofErr w:type="gramEnd"/>
      <w:r w:rsidR="009F6309">
        <w:t>оката.</w:t>
      </w:r>
    </w:p>
    <w:p w:rsidR="009F6309" w:rsidRDefault="009F6309" w:rsidP="00F40DC2">
      <w:pPr>
        <w:ind w:firstLine="567"/>
        <w:jc w:val="both"/>
      </w:pPr>
      <w:r>
        <w:t>В седьмом разделе выполнено моделирование прокатки арматурного профиля №20 в трех различных калибрах. Сделан выбор оптимального калибра с точки зрения равномерности напряженно-деформированного состояния.</w:t>
      </w:r>
    </w:p>
    <w:p w:rsidR="00141F88" w:rsidRPr="0038681A" w:rsidRDefault="009F6309" w:rsidP="00F557DB">
      <w:pPr>
        <w:widowControl w:val="0"/>
        <w:ind w:firstLine="567"/>
        <w:jc w:val="both"/>
      </w:pPr>
      <w:r>
        <w:t xml:space="preserve">В восьмом разделе описаны результаты опробования </w:t>
      </w:r>
      <w:r w:rsidR="00141F88">
        <w:t>микролегирования малоуглеродистой марки стали и термического упрочнения низколегированной арматурной стали.</w:t>
      </w:r>
    </w:p>
    <w:p w:rsidR="0059205B" w:rsidRDefault="0059205B" w:rsidP="0059205B">
      <w:pPr>
        <w:pageBreakBefore/>
        <w:ind w:firstLine="0"/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СОДЕРЖАНИЕ</w:t>
      </w:r>
    </w:p>
    <w:p w:rsidR="0059205B" w:rsidRDefault="0059205B" w:rsidP="0059205B">
      <w:pPr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C66B4E" w:rsidRPr="00B023AB" w:rsidRDefault="00C66B4E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>Нормативные ссылки</w:t>
      </w:r>
      <w:r w:rsidRPr="00B023AB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B023AB">
        <w:rPr>
          <w:rFonts w:eastAsia="Times New Roman" w:cs="Times New Roman"/>
          <w:kern w:val="36"/>
          <w:szCs w:val="28"/>
          <w:lang w:eastAsia="ru-RU"/>
        </w:rPr>
        <w:tab/>
      </w:r>
      <w:r w:rsidR="00A86F16">
        <w:rPr>
          <w:rFonts w:eastAsia="Times New Roman" w:cs="Times New Roman"/>
          <w:kern w:val="36"/>
          <w:szCs w:val="28"/>
          <w:lang w:eastAsia="ru-RU"/>
        </w:rPr>
        <w:t>6</w:t>
      </w:r>
    </w:p>
    <w:p w:rsidR="00C66B4E" w:rsidRPr="00B023AB" w:rsidRDefault="00C66B4E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>Определения</w:t>
      </w:r>
      <w:r w:rsidRPr="00B023AB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B023AB">
        <w:rPr>
          <w:rFonts w:eastAsia="Times New Roman" w:cs="Times New Roman"/>
          <w:kern w:val="36"/>
          <w:szCs w:val="28"/>
          <w:lang w:eastAsia="ru-RU"/>
        </w:rPr>
        <w:tab/>
      </w:r>
      <w:r w:rsidR="00A86F16">
        <w:rPr>
          <w:rFonts w:eastAsia="Times New Roman" w:cs="Times New Roman"/>
          <w:kern w:val="36"/>
          <w:szCs w:val="28"/>
          <w:lang w:eastAsia="ru-RU"/>
        </w:rPr>
        <w:t>9</w:t>
      </w:r>
    </w:p>
    <w:p w:rsidR="00C66B4E" w:rsidRPr="00B023AB" w:rsidRDefault="00C66B4E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>Обозначения и сокращения</w:t>
      </w:r>
      <w:r w:rsidRPr="00B023AB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B023AB">
        <w:rPr>
          <w:rFonts w:eastAsia="Times New Roman" w:cs="Times New Roman"/>
          <w:kern w:val="36"/>
          <w:szCs w:val="28"/>
          <w:lang w:eastAsia="ru-RU"/>
        </w:rPr>
        <w:tab/>
      </w:r>
      <w:r w:rsidR="00A86F16">
        <w:rPr>
          <w:rFonts w:eastAsia="Times New Roman" w:cs="Times New Roman"/>
          <w:kern w:val="36"/>
          <w:szCs w:val="28"/>
          <w:lang w:eastAsia="ru-RU"/>
        </w:rPr>
        <w:t>11</w:t>
      </w:r>
    </w:p>
    <w:p w:rsidR="001B1B57" w:rsidRPr="00B023AB" w:rsidRDefault="001B1B57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59205B">
        <w:rPr>
          <w:rFonts w:eastAsia="Times New Roman" w:cs="Times New Roman"/>
          <w:b/>
          <w:kern w:val="36"/>
          <w:szCs w:val="28"/>
          <w:lang w:eastAsia="ru-RU"/>
        </w:rPr>
        <w:t>Введение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B023AB">
        <w:rPr>
          <w:rFonts w:eastAsia="Times New Roman" w:cs="Times New Roman"/>
          <w:kern w:val="36"/>
          <w:szCs w:val="28"/>
          <w:lang w:eastAsia="ru-RU"/>
        </w:rPr>
        <w:tab/>
      </w:r>
      <w:r w:rsidR="005D5742">
        <w:rPr>
          <w:rFonts w:eastAsia="Times New Roman" w:cs="Times New Roman"/>
          <w:kern w:val="36"/>
          <w:szCs w:val="28"/>
          <w:lang w:eastAsia="ru-RU"/>
        </w:rPr>
        <w:t>12</w:t>
      </w:r>
    </w:p>
    <w:p w:rsidR="001B1B57" w:rsidRPr="00B023AB" w:rsidRDefault="001B1B57" w:rsidP="00D227B5">
      <w:pPr>
        <w:tabs>
          <w:tab w:val="right" w:leader="dot" w:pos="9639"/>
        </w:tabs>
        <w:ind w:left="224" w:hanging="224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>1 Литературно-патентный обзор</w:t>
      </w:r>
      <w:r w:rsidRPr="00B023AB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B023AB">
        <w:rPr>
          <w:rFonts w:eastAsia="Times New Roman" w:cs="Times New Roman"/>
          <w:kern w:val="36"/>
          <w:szCs w:val="28"/>
          <w:lang w:eastAsia="ru-RU"/>
        </w:rPr>
        <w:tab/>
      </w:r>
      <w:r w:rsidR="005D5742">
        <w:rPr>
          <w:rFonts w:eastAsia="Times New Roman" w:cs="Times New Roman"/>
          <w:kern w:val="36"/>
          <w:szCs w:val="28"/>
          <w:lang w:eastAsia="ru-RU"/>
        </w:rPr>
        <w:t>1</w:t>
      </w:r>
      <w:r w:rsidR="00B30502">
        <w:rPr>
          <w:rFonts w:eastAsia="Times New Roman" w:cs="Times New Roman"/>
          <w:kern w:val="36"/>
          <w:szCs w:val="28"/>
          <w:lang w:eastAsia="ru-RU"/>
        </w:rPr>
        <w:t>5</w:t>
      </w:r>
    </w:p>
    <w:p w:rsidR="001B1B57" w:rsidRPr="00B023AB" w:rsidRDefault="001B1B57" w:rsidP="00D227B5">
      <w:pPr>
        <w:tabs>
          <w:tab w:val="right" w:leader="dot" w:pos="9639"/>
        </w:tabs>
        <w:ind w:left="224" w:hanging="224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>1.</w:t>
      </w:r>
      <w:r w:rsidRPr="002C39A0">
        <w:rPr>
          <w:rFonts w:eastAsia="Times New Roman" w:cs="Times New Roman"/>
          <w:b/>
          <w:kern w:val="36"/>
          <w:szCs w:val="28"/>
          <w:lang w:eastAsia="ru-RU"/>
        </w:rPr>
        <w:t>1</w:t>
      </w:r>
      <w:r w:rsidRPr="002C39A0">
        <w:rPr>
          <w:rFonts w:eastAsia="Times New Roman" w:cs="Times New Roman"/>
          <w:b/>
          <w:kern w:val="36"/>
          <w:szCs w:val="28"/>
          <w:lang w:val="en-US" w:eastAsia="ru-RU"/>
        </w:rPr>
        <w:t> </w:t>
      </w:r>
      <w:r w:rsidRPr="00FD68D5">
        <w:rPr>
          <w:rFonts w:eastAsia="Times New Roman" w:cs="Times New Roman"/>
          <w:b/>
          <w:kern w:val="36"/>
          <w:szCs w:val="28"/>
          <w:lang w:eastAsia="ru-RU"/>
        </w:rPr>
        <w:t>Строительная арматура: применение и тенденции развития</w:t>
      </w:r>
      <w:r w:rsidRPr="00B023AB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B023AB">
        <w:rPr>
          <w:rFonts w:eastAsia="Times New Roman" w:cs="Times New Roman"/>
          <w:kern w:val="36"/>
          <w:szCs w:val="28"/>
          <w:lang w:eastAsia="ru-RU"/>
        </w:rPr>
        <w:tab/>
      </w:r>
      <w:r w:rsidR="00B30502">
        <w:rPr>
          <w:rFonts w:eastAsia="Times New Roman" w:cs="Times New Roman"/>
          <w:kern w:val="36"/>
          <w:szCs w:val="28"/>
          <w:lang w:eastAsia="ru-RU"/>
        </w:rPr>
        <w:t>15</w:t>
      </w:r>
    </w:p>
    <w:p w:rsidR="001B1B57" w:rsidRDefault="001B1B57" w:rsidP="00D227B5">
      <w:pPr>
        <w:tabs>
          <w:tab w:val="right" w:leader="dot" w:pos="9639"/>
        </w:tabs>
        <w:suppressAutoHyphens/>
        <w:ind w:left="224" w:hanging="224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1.</w:t>
      </w:r>
      <w:r w:rsidRPr="00EF3FB8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2 Общие требования к качеству арматурного проката для</w:t>
      </w:r>
      <w:r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 </w:t>
      </w:r>
      <w:r w:rsidRPr="00EF3FB8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железобетонных конструкций</w:t>
      </w:r>
      <w:r w:rsidRPr="00B023A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B023AB">
        <w:rPr>
          <w:rFonts w:eastAsia="Times New Roman" w:cs="Times New Roman"/>
          <w:szCs w:val="28"/>
          <w:bdr w:val="none" w:sz="0" w:space="0" w:color="auto" w:frame="1"/>
          <w:lang w:eastAsia="ru-RU"/>
        </w:rPr>
        <w:tab/>
      </w:r>
      <w:r w:rsidR="00B30502">
        <w:rPr>
          <w:rFonts w:eastAsia="Times New Roman" w:cs="Times New Roman"/>
          <w:szCs w:val="28"/>
          <w:bdr w:val="none" w:sz="0" w:space="0" w:color="auto" w:frame="1"/>
          <w:lang w:eastAsia="ru-RU"/>
        </w:rPr>
        <w:t>18</w:t>
      </w:r>
    </w:p>
    <w:p w:rsidR="00023062" w:rsidRDefault="00023062" w:rsidP="00D227B5">
      <w:pPr>
        <w:tabs>
          <w:tab w:val="right" w:leader="dot" w:pos="9639"/>
        </w:tabs>
        <w:suppressAutoHyphens/>
        <w:ind w:left="224" w:hanging="224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1.2.1 Общие требования к арматуре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ab/>
      </w:r>
      <w:r w:rsidR="00B30502">
        <w:rPr>
          <w:rFonts w:eastAsia="Times New Roman" w:cs="Times New Roman"/>
          <w:szCs w:val="28"/>
          <w:bdr w:val="none" w:sz="0" w:space="0" w:color="auto" w:frame="1"/>
          <w:lang w:eastAsia="ru-RU"/>
        </w:rPr>
        <w:t>18</w:t>
      </w:r>
    </w:p>
    <w:p w:rsidR="00023062" w:rsidRDefault="00023062" w:rsidP="00D227B5">
      <w:pPr>
        <w:tabs>
          <w:tab w:val="right" w:leader="dot" w:pos="9639"/>
        </w:tabs>
        <w:suppressAutoHyphens/>
        <w:ind w:left="224" w:hanging="224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1.2.2</w:t>
      </w:r>
      <w:r w:rsidR="00871959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Преимущества</w:t>
      </w:r>
      <w:r w:rsidR="00B3050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30502">
        <w:rPr>
          <w:rFonts w:eastAsia="Times New Roman" w:cs="Times New Roman"/>
          <w:szCs w:val="28"/>
          <w:bdr w:val="none" w:sz="0" w:space="0" w:color="auto" w:frame="1"/>
          <w:lang w:eastAsia="ru-RU"/>
        </w:rPr>
        <w:t>т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ермомеханически</w:t>
      </w:r>
      <w:proofErr w:type="spellEnd"/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упрочненного проката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ab/>
      </w:r>
      <w:r w:rsidR="006A19FB">
        <w:rPr>
          <w:rFonts w:eastAsia="Times New Roman" w:cs="Times New Roman"/>
          <w:szCs w:val="28"/>
          <w:bdr w:val="none" w:sz="0" w:space="0" w:color="auto" w:frame="1"/>
          <w:lang w:eastAsia="ru-RU"/>
        </w:rPr>
        <w:t>21</w:t>
      </w:r>
    </w:p>
    <w:p w:rsidR="001B1B57" w:rsidRPr="00B023AB" w:rsidRDefault="001B1B57" w:rsidP="00D227B5">
      <w:pPr>
        <w:tabs>
          <w:tab w:val="right" w:leader="dot" w:pos="9639"/>
        </w:tabs>
        <w:ind w:left="224" w:hanging="224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cs="Times New Roman"/>
          <w:b/>
          <w:szCs w:val="28"/>
        </w:rPr>
        <w:t>1.</w:t>
      </w:r>
      <w:r w:rsidRPr="009B6667">
        <w:rPr>
          <w:rFonts w:cs="Times New Roman"/>
          <w:b/>
          <w:szCs w:val="28"/>
        </w:rPr>
        <w:t>3 Классификация арматурного проката и терминология</w:t>
      </w:r>
      <w:r w:rsidRPr="00B023AB">
        <w:rPr>
          <w:rFonts w:cs="Times New Roman"/>
          <w:szCs w:val="28"/>
        </w:rPr>
        <w:t xml:space="preserve"> </w:t>
      </w:r>
      <w:r w:rsidRPr="00B023AB">
        <w:rPr>
          <w:rFonts w:cs="Times New Roman"/>
          <w:szCs w:val="28"/>
        </w:rPr>
        <w:tab/>
      </w:r>
      <w:r w:rsidR="006A19FB">
        <w:rPr>
          <w:rFonts w:cs="Times New Roman"/>
          <w:szCs w:val="28"/>
        </w:rPr>
        <w:t>24</w:t>
      </w:r>
    </w:p>
    <w:p w:rsidR="006A19FB" w:rsidRPr="006A19FB" w:rsidRDefault="001B1B57" w:rsidP="00D227B5">
      <w:pPr>
        <w:tabs>
          <w:tab w:val="right" w:leader="dot" w:pos="9639"/>
        </w:tabs>
        <w:ind w:left="224" w:hanging="224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6A19FB">
        <w:rPr>
          <w:rFonts w:eastAsia="Times New Roman" w:cs="Times New Roman"/>
          <w:b/>
          <w:kern w:val="36"/>
          <w:szCs w:val="28"/>
          <w:lang w:eastAsia="ru-RU"/>
        </w:rPr>
        <w:t>1.4 Оборудование мелкосортных станов для производства арматурного</w:t>
      </w:r>
      <w:r w:rsidR="006A19FB" w:rsidRPr="006A19FB">
        <w:rPr>
          <w:rFonts w:eastAsia="Times New Roman" w:cs="Times New Roman"/>
          <w:b/>
          <w:kern w:val="36"/>
          <w:szCs w:val="28"/>
          <w:lang w:eastAsia="ru-RU"/>
        </w:rPr>
        <w:br/>
      </w:r>
      <w:r w:rsidRPr="006A19FB">
        <w:rPr>
          <w:rFonts w:eastAsia="Times New Roman" w:cs="Times New Roman"/>
          <w:b/>
          <w:kern w:val="36"/>
          <w:szCs w:val="28"/>
          <w:lang w:eastAsia="ru-RU"/>
        </w:rPr>
        <w:t>проката</w:t>
      </w:r>
      <w:r w:rsidRPr="006A19FB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6A19FB">
        <w:rPr>
          <w:rFonts w:eastAsia="Times New Roman" w:cs="Times New Roman"/>
          <w:kern w:val="36"/>
          <w:szCs w:val="28"/>
          <w:lang w:eastAsia="ru-RU"/>
        </w:rPr>
        <w:tab/>
      </w:r>
      <w:r w:rsidR="006A19FB" w:rsidRPr="006A19FB">
        <w:rPr>
          <w:rFonts w:eastAsia="Times New Roman" w:cs="Times New Roman"/>
          <w:kern w:val="36"/>
          <w:szCs w:val="28"/>
          <w:lang w:eastAsia="ru-RU"/>
        </w:rPr>
        <w:t>25</w:t>
      </w:r>
    </w:p>
    <w:p w:rsidR="001B1B57" w:rsidRDefault="001B1B57" w:rsidP="00D227B5">
      <w:pPr>
        <w:tabs>
          <w:tab w:val="right" w:leader="dot" w:pos="9639"/>
        </w:tabs>
        <w:suppressAutoHyphens/>
        <w:ind w:left="454" w:hanging="454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63F2E">
        <w:rPr>
          <w:rFonts w:cs="Times New Roman"/>
          <w:szCs w:val="28"/>
        </w:rPr>
        <w:t>4.1 </w:t>
      </w:r>
      <w:r w:rsidRPr="00295F29">
        <w:rPr>
          <w:rFonts w:cs="Times New Roman"/>
          <w:szCs w:val="28"/>
        </w:rPr>
        <w:t>Назначение различного оборудования</w:t>
      </w:r>
      <w:r>
        <w:rPr>
          <w:rFonts w:cs="Times New Roman"/>
          <w:szCs w:val="28"/>
        </w:rPr>
        <w:t xml:space="preserve"> </w:t>
      </w:r>
      <w:r w:rsidRPr="00295F29">
        <w:rPr>
          <w:rFonts w:cs="Times New Roman"/>
          <w:szCs w:val="28"/>
        </w:rPr>
        <w:t>мелкосортных станов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="006A19FB">
        <w:rPr>
          <w:rFonts w:cs="Times New Roman"/>
          <w:szCs w:val="28"/>
        </w:rPr>
        <w:t>25</w:t>
      </w:r>
    </w:p>
    <w:p w:rsidR="001B1B57" w:rsidRPr="00363F2E" w:rsidRDefault="0035130F" w:rsidP="00D227B5">
      <w:pPr>
        <w:tabs>
          <w:tab w:val="right" w:leader="dot" w:pos="9639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1B1B57">
        <w:rPr>
          <w:rFonts w:cs="Times New Roman"/>
          <w:szCs w:val="28"/>
        </w:rPr>
        <w:t>.4.2 </w:t>
      </w:r>
      <w:r w:rsidR="001B1B57" w:rsidRPr="00295F29">
        <w:rPr>
          <w:rFonts w:cs="Times New Roman"/>
          <w:szCs w:val="28"/>
        </w:rPr>
        <w:t>Перспективы развития мелкосортных станов</w:t>
      </w:r>
      <w:r w:rsidR="001B1B57">
        <w:rPr>
          <w:rFonts w:cs="Times New Roman"/>
          <w:szCs w:val="28"/>
        </w:rPr>
        <w:t xml:space="preserve"> </w:t>
      </w:r>
      <w:r w:rsidR="001B1B57">
        <w:rPr>
          <w:rFonts w:cs="Times New Roman"/>
          <w:szCs w:val="28"/>
        </w:rPr>
        <w:tab/>
      </w:r>
      <w:r w:rsidR="006A19FB">
        <w:rPr>
          <w:rFonts w:cs="Times New Roman"/>
          <w:szCs w:val="28"/>
        </w:rPr>
        <w:t>27</w:t>
      </w:r>
    </w:p>
    <w:p w:rsidR="001B1B57" w:rsidRPr="0059205B" w:rsidRDefault="001B1B57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cs="Times New Roman"/>
          <w:b/>
          <w:szCs w:val="28"/>
        </w:rPr>
        <w:t>1.</w:t>
      </w:r>
      <w:r w:rsidRPr="00C67347">
        <w:rPr>
          <w:rFonts w:cs="Times New Roman"/>
          <w:b/>
          <w:szCs w:val="28"/>
        </w:rPr>
        <w:t>5 Способы улучшения структуры и свойств арматурной стали</w:t>
      </w:r>
      <w:r w:rsidRPr="00B023AB">
        <w:rPr>
          <w:rFonts w:cs="Times New Roman"/>
          <w:szCs w:val="28"/>
        </w:rPr>
        <w:t xml:space="preserve"> </w:t>
      </w:r>
      <w:r w:rsidRPr="009800EF">
        <w:rPr>
          <w:rFonts w:cs="Times New Roman"/>
          <w:szCs w:val="28"/>
        </w:rPr>
        <w:tab/>
      </w:r>
      <w:r w:rsidR="006A19FB">
        <w:rPr>
          <w:rFonts w:eastAsia="Times New Roman" w:cs="Times New Roman"/>
          <w:kern w:val="36"/>
          <w:szCs w:val="28"/>
          <w:lang w:eastAsia="ru-RU"/>
        </w:rPr>
        <w:t>30</w:t>
      </w:r>
    </w:p>
    <w:p w:rsidR="001B1B57" w:rsidRPr="00363F2E" w:rsidRDefault="001B1B57" w:rsidP="00D227B5">
      <w:pPr>
        <w:tabs>
          <w:tab w:val="right" w:leader="dot" w:pos="9639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63F2E">
        <w:rPr>
          <w:rFonts w:cs="Times New Roman"/>
          <w:szCs w:val="28"/>
        </w:rPr>
        <w:t>5.1 Влияние химических элементов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="006A19FB">
        <w:rPr>
          <w:rFonts w:cs="Times New Roman"/>
          <w:szCs w:val="28"/>
        </w:rPr>
        <w:t>30</w:t>
      </w:r>
    </w:p>
    <w:p w:rsidR="001B1B57" w:rsidRPr="00363F2E" w:rsidRDefault="001B1B57" w:rsidP="00D227B5">
      <w:pPr>
        <w:pStyle w:val="af2"/>
        <w:shd w:val="clear" w:color="auto" w:fill="auto"/>
        <w:tabs>
          <w:tab w:val="right" w:leader="dot" w:pos="9639"/>
        </w:tabs>
        <w:suppressAutoHyphens/>
        <w:spacing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363F2E">
        <w:rPr>
          <w:b w:val="0"/>
          <w:sz w:val="28"/>
          <w:szCs w:val="28"/>
        </w:rPr>
        <w:t>5.2 Влияние режимов прокатки на структуру и механические свойства арматурного проката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="006A19FB">
        <w:rPr>
          <w:b w:val="0"/>
          <w:sz w:val="28"/>
          <w:szCs w:val="28"/>
        </w:rPr>
        <w:t>41</w:t>
      </w:r>
    </w:p>
    <w:p w:rsidR="001B1B57" w:rsidRPr="00363F2E" w:rsidRDefault="001B1B57" w:rsidP="00D227B5">
      <w:pPr>
        <w:pStyle w:val="af2"/>
        <w:shd w:val="clear" w:color="auto" w:fill="auto"/>
        <w:tabs>
          <w:tab w:val="right" w:leader="dot" w:pos="9639"/>
        </w:tabs>
        <w:suppressAutoHyphens/>
        <w:spacing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363F2E">
        <w:rPr>
          <w:b w:val="0"/>
          <w:sz w:val="28"/>
          <w:szCs w:val="28"/>
        </w:rPr>
        <w:t xml:space="preserve">5.3 Влияние </w:t>
      </w:r>
      <w:proofErr w:type="spellStart"/>
      <w:r w:rsidRPr="00363F2E">
        <w:rPr>
          <w:b w:val="0"/>
          <w:sz w:val="28"/>
          <w:szCs w:val="28"/>
        </w:rPr>
        <w:t>газонасыщенности</w:t>
      </w:r>
      <w:proofErr w:type="spellEnd"/>
      <w:r w:rsidRPr="00363F2E">
        <w:rPr>
          <w:b w:val="0"/>
          <w:sz w:val="28"/>
          <w:szCs w:val="28"/>
        </w:rPr>
        <w:t xml:space="preserve"> на структуру и свойства арматурного проката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="006A19FB">
        <w:rPr>
          <w:b w:val="0"/>
          <w:sz w:val="28"/>
          <w:szCs w:val="28"/>
        </w:rPr>
        <w:t>42</w:t>
      </w:r>
    </w:p>
    <w:p w:rsidR="001B1B57" w:rsidRPr="00363F2E" w:rsidRDefault="001B1B57" w:rsidP="00D227B5">
      <w:pPr>
        <w:pStyle w:val="af2"/>
        <w:shd w:val="clear" w:color="auto" w:fill="auto"/>
        <w:tabs>
          <w:tab w:val="right" w:leader="dot" w:pos="9639"/>
        </w:tabs>
        <w:suppressAutoHyphens/>
        <w:spacing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363F2E">
        <w:rPr>
          <w:b w:val="0"/>
          <w:sz w:val="28"/>
          <w:szCs w:val="28"/>
        </w:rPr>
        <w:t>5.4 Математическое моделирование для прогнозирования механических свой</w:t>
      </w:r>
      <w:proofErr w:type="gramStart"/>
      <w:r w:rsidRPr="00363F2E">
        <w:rPr>
          <w:b w:val="0"/>
          <w:sz w:val="28"/>
          <w:szCs w:val="28"/>
        </w:rPr>
        <w:t>ств пр</w:t>
      </w:r>
      <w:proofErr w:type="gramEnd"/>
      <w:r w:rsidRPr="00363F2E">
        <w:rPr>
          <w:b w:val="0"/>
          <w:sz w:val="28"/>
          <w:szCs w:val="28"/>
        </w:rPr>
        <w:t>и деформационно-термическом упрочнении сортового проката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="006A19FB">
        <w:rPr>
          <w:b w:val="0"/>
          <w:sz w:val="28"/>
          <w:szCs w:val="28"/>
        </w:rPr>
        <w:t>46</w:t>
      </w:r>
    </w:p>
    <w:p w:rsidR="001B1B57" w:rsidRPr="00363F2E" w:rsidRDefault="001B1B57" w:rsidP="00D227B5">
      <w:pPr>
        <w:pStyle w:val="2d"/>
        <w:shd w:val="clear" w:color="auto" w:fill="auto"/>
        <w:tabs>
          <w:tab w:val="right" w:leader="dot" w:pos="9639"/>
        </w:tabs>
        <w:suppressAutoHyphens/>
        <w:spacing w:line="240" w:lineRule="auto"/>
        <w:ind w:left="680" w:hanging="68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Pr="00363F2E">
        <w:rPr>
          <w:spacing w:val="0"/>
          <w:sz w:val="28"/>
          <w:szCs w:val="28"/>
        </w:rPr>
        <w:t>5.5 Оценка стабильности качества сортового проката посредством статистических методов контроля</w:t>
      </w:r>
      <w:r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ab/>
      </w:r>
      <w:r w:rsidR="006A19FB">
        <w:rPr>
          <w:spacing w:val="0"/>
          <w:sz w:val="28"/>
          <w:szCs w:val="28"/>
        </w:rPr>
        <w:t>54</w:t>
      </w:r>
    </w:p>
    <w:p w:rsidR="001B1B57" w:rsidRPr="00363F2E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363F2E">
        <w:rPr>
          <w:b w:val="0"/>
          <w:sz w:val="28"/>
          <w:szCs w:val="28"/>
        </w:rPr>
        <w:t xml:space="preserve">5.6 Производство арматурного проката из </w:t>
      </w:r>
      <w:proofErr w:type="spellStart"/>
      <w:r w:rsidRPr="00363F2E">
        <w:rPr>
          <w:b w:val="0"/>
          <w:sz w:val="28"/>
          <w:szCs w:val="28"/>
        </w:rPr>
        <w:t>непрерывнолитой</w:t>
      </w:r>
      <w:proofErr w:type="spellEnd"/>
      <w:r w:rsidRPr="00363F2E">
        <w:rPr>
          <w:b w:val="0"/>
          <w:sz w:val="28"/>
          <w:szCs w:val="28"/>
        </w:rPr>
        <w:t xml:space="preserve"> заготовки посредством термоупрочнения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="006A19FB">
        <w:rPr>
          <w:b w:val="0"/>
          <w:sz w:val="28"/>
          <w:szCs w:val="28"/>
        </w:rPr>
        <w:t>56</w:t>
      </w:r>
    </w:p>
    <w:p w:rsidR="001B1B57" w:rsidRPr="00EF046C" w:rsidRDefault="001B1B57" w:rsidP="00D227B5">
      <w:pPr>
        <w:pStyle w:val="af2"/>
        <w:shd w:val="clear" w:color="auto" w:fill="auto"/>
        <w:tabs>
          <w:tab w:val="right" w:leader="dot" w:pos="9639"/>
        </w:tabs>
        <w:spacing w:line="240" w:lineRule="auto"/>
        <w:rPr>
          <w:b w:val="0"/>
          <w:sz w:val="28"/>
          <w:szCs w:val="28"/>
        </w:rPr>
      </w:pPr>
      <w:r w:rsidRPr="00EF046C">
        <w:rPr>
          <w:b w:val="0"/>
          <w:sz w:val="28"/>
          <w:szCs w:val="28"/>
        </w:rPr>
        <w:t>Выводы</w:t>
      </w:r>
      <w:r w:rsidR="00D779FD">
        <w:rPr>
          <w:b w:val="0"/>
          <w:sz w:val="28"/>
          <w:szCs w:val="28"/>
        </w:rPr>
        <w:t xml:space="preserve"> по разделу </w:t>
      </w:r>
      <w:r w:rsidRPr="00EF046C">
        <w:rPr>
          <w:b w:val="0"/>
          <w:sz w:val="28"/>
          <w:szCs w:val="28"/>
        </w:rPr>
        <w:tab/>
      </w:r>
      <w:r w:rsidR="006A19FB">
        <w:rPr>
          <w:b w:val="0"/>
          <w:sz w:val="28"/>
          <w:szCs w:val="28"/>
        </w:rPr>
        <w:t>64</w:t>
      </w:r>
    </w:p>
    <w:p w:rsidR="001B1B57" w:rsidRPr="00B023AB" w:rsidRDefault="001B1B57" w:rsidP="00D227B5">
      <w:pPr>
        <w:tabs>
          <w:tab w:val="right" w:leader="dot" w:pos="9639"/>
        </w:tabs>
        <w:ind w:firstLine="0"/>
      </w:pPr>
      <w:r w:rsidRPr="000617B3">
        <w:rPr>
          <w:b/>
        </w:rPr>
        <w:t>2</w:t>
      </w:r>
      <w:r>
        <w:rPr>
          <w:b/>
        </w:rPr>
        <w:t xml:space="preserve"> Описание объекта исследования</w:t>
      </w:r>
      <w:r w:rsidR="00B023AB" w:rsidRPr="00B023AB">
        <w:t xml:space="preserve"> </w:t>
      </w:r>
      <w:r w:rsidRPr="00B023AB">
        <w:tab/>
      </w:r>
      <w:r w:rsidR="006A19FB">
        <w:t>66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 xml:space="preserve">2.1 Краткая характеристика СПЦ АО «АМТ» </w:t>
      </w:r>
      <w:r w:rsidRPr="0035130F">
        <w:rPr>
          <w:b w:val="0"/>
          <w:sz w:val="28"/>
          <w:szCs w:val="28"/>
        </w:rPr>
        <w:tab/>
      </w:r>
      <w:r w:rsidR="006A19FB">
        <w:rPr>
          <w:b w:val="0"/>
          <w:sz w:val="28"/>
          <w:szCs w:val="28"/>
        </w:rPr>
        <w:t>66</w:t>
      </w:r>
    </w:p>
    <w:p w:rsidR="001B1B57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 xml:space="preserve">2.2 Оборудование и технология МНС 320 </w:t>
      </w:r>
      <w:r w:rsidRPr="0035130F">
        <w:rPr>
          <w:b w:val="0"/>
          <w:sz w:val="28"/>
          <w:szCs w:val="28"/>
        </w:rPr>
        <w:tab/>
      </w:r>
      <w:r w:rsidR="006A19FB">
        <w:rPr>
          <w:b w:val="0"/>
          <w:sz w:val="28"/>
          <w:szCs w:val="28"/>
        </w:rPr>
        <w:t>66</w:t>
      </w:r>
    </w:p>
    <w:p w:rsidR="00871959" w:rsidRPr="0035130F" w:rsidRDefault="00871959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 Характеристика арматурного проката </w:t>
      </w:r>
      <w:r>
        <w:rPr>
          <w:b w:val="0"/>
          <w:sz w:val="28"/>
          <w:szCs w:val="28"/>
        </w:rPr>
        <w:tab/>
      </w:r>
      <w:r w:rsidR="006A19FB">
        <w:rPr>
          <w:b w:val="0"/>
          <w:sz w:val="28"/>
          <w:szCs w:val="28"/>
        </w:rPr>
        <w:t>69</w:t>
      </w:r>
    </w:p>
    <w:p w:rsidR="00EF046C" w:rsidRDefault="00D61EBD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D61EBD">
        <w:rPr>
          <w:rFonts w:eastAsia="Times New Roman" w:cs="Times New Roman"/>
          <w:kern w:val="36"/>
          <w:szCs w:val="28"/>
          <w:lang w:eastAsia="ru-RU"/>
        </w:rPr>
        <w:t>Выводы</w:t>
      </w:r>
      <w:r w:rsidR="00D779FD">
        <w:rPr>
          <w:rFonts w:eastAsia="Times New Roman" w:cs="Times New Roman"/>
          <w:kern w:val="36"/>
          <w:szCs w:val="28"/>
          <w:lang w:eastAsia="ru-RU"/>
        </w:rPr>
        <w:t xml:space="preserve"> по разделу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="00EF046C">
        <w:rPr>
          <w:rFonts w:eastAsia="Times New Roman" w:cs="Times New Roman"/>
          <w:kern w:val="36"/>
          <w:szCs w:val="28"/>
          <w:lang w:eastAsia="ru-RU"/>
        </w:rPr>
        <w:tab/>
      </w:r>
      <w:r w:rsidR="006A19FB">
        <w:rPr>
          <w:rFonts w:eastAsia="Times New Roman" w:cs="Times New Roman"/>
          <w:kern w:val="36"/>
          <w:szCs w:val="28"/>
          <w:lang w:eastAsia="ru-RU"/>
        </w:rPr>
        <w:t>76</w:t>
      </w:r>
    </w:p>
    <w:p w:rsidR="001B1B57" w:rsidRPr="00B023AB" w:rsidRDefault="001B1B57" w:rsidP="00D227B5">
      <w:pPr>
        <w:tabs>
          <w:tab w:val="right" w:leader="dot" w:pos="9639"/>
        </w:tabs>
        <w:ind w:firstLine="0"/>
      </w:pPr>
      <w:r w:rsidRPr="000617B3">
        <w:rPr>
          <w:b/>
        </w:rPr>
        <w:t xml:space="preserve">3 </w:t>
      </w:r>
      <w:r>
        <w:rPr>
          <w:b/>
        </w:rPr>
        <w:t>Методик</w:t>
      </w:r>
      <w:r w:rsidR="00D61EBD">
        <w:rPr>
          <w:b/>
        </w:rPr>
        <w:t>и</w:t>
      </w:r>
      <w:r>
        <w:rPr>
          <w:b/>
        </w:rPr>
        <w:t xml:space="preserve"> анализа данных</w:t>
      </w:r>
      <w:r w:rsidR="00B023AB">
        <w:t xml:space="preserve"> </w:t>
      </w:r>
      <w:r w:rsidRPr="00B023AB">
        <w:tab/>
      </w:r>
      <w:r w:rsidR="00D227B5">
        <w:t>77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3.1 Предварительная обработка опытных данных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77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3.1.1 Цель предварительной статистической обработки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77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3.1.2 Вычисление выборочных характеристик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77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3.1.3 Отсев ошибочных данных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80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3.1.4 Полигон и гистограмма частот распределения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82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3.1.5 Проверка гипотезы нормальности распределения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85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3.2 Анализ зависимостей в многомерных данных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87</w:t>
      </w:r>
    </w:p>
    <w:p w:rsidR="001B1B57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3.2.1 Общие сведения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87</w:t>
      </w:r>
    </w:p>
    <w:p w:rsidR="00D227B5" w:rsidRPr="0035130F" w:rsidRDefault="00D227B5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3.2.2 Расчет коэффициентов парной корреляции </w:t>
      </w:r>
      <w:r>
        <w:rPr>
          <w:b w:val="0"/>
          <w:sz w:val="28"/>
          <w:szCs w:val="28"/>
        </w:rPr>
        <w:tab/>
        <w:t>88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3.2.</w:t>
      </w:r>
      <w:r w:rsidR="00D227B5">
        <w:rPr>
          <w:b w:val="0"/>
          <w:sz w:val="28"/>
          <w:szCs w:val="28"/>
        </w:rPr>
        <w:t>3</w:t>
      </w:r>
      <w:r w:rsidRPr="0035130F">
        <w:rPr>
          <w:b w:val="0"/>
          <w:sz w:val="28"/>
          <w:szCs w:val="28"/>
        </w:rPr>
        <w:t xml:space="preserve"> Расчет параметров уравнения регрессии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89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3.2.</w:t>
      </w:r>
      <w:r w:rsidR="00D227B5">
        <w:rPr>
          <w:b w:val="0"/>
          <w:sz w:val="28"/>
          <w:szCs w:val="28"/>
        </w:rPr>
        <w:t>4</w:t>
      </w:r>
      <w:r w:rsidRPr="0035130F">
        <w:rPr>
          <w:b w:val="0"/>
          <w:sz w:val="28"/>
          <w:szCs w:val="28"/>
        </w:rPr>
        <w:t xml:space="preserve"> Оценивание качества уравнения регрессии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91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3.2.</w:t>
      </w:r>
      <w:r w:rsidR="00D227B5">
        <w:rPr>
          <w:b w:val="0"/>
          <w:sz w:val="28"/>
          <w:szCs w:val="28"/>
        </w:rPr>
        <w:t>5</w:t>
      </w:r>
      <w:r w:rsidRPr="0035130F">
        <w:rPr>
          <w:b w:val="0"/>
          <w:sz w:val="28"/>
          <w:szCs w:val="28"/>
        </w:rPr>
        <w:t xml:space="preserve"> Анализ остатков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94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3.3 Требования к исходным данным для статистического анализа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95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3.4 Оценка качества методами квалиметрии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96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 xml:space="preserve">3.4.1 Общие сведения 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96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3.4.2 Принципы квалиметрии применительно к сортовому прокату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98</w:t>
      </w:r>
    </w:p>
    <w:p w:rsidR="001B1B57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>3.4.3 Определение дифференциальных показателей качества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100</w:t>
      </w:r>
    </w:p>
    <w:p w:rsidR="00D227B5" w:rsidRPr="0035130F" w:rsidRDefault="00D227B5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3.4.4 Определение весомостей показателей качества </w:t>
      </w:r>
      <w:r>
        <w:rPr>
          <w:b w:val="0"/>
          <w:sz w:val="28"/>
          <w:szCs w:val="28"/>
        </w:rPr>
        <w:tab/>
        <w:t>102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 xml:space="preserve">3.5 Методика компьютерного моделирования 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103</w:t>
      </w:r>
    </w:p>
    <w:p w:rsidR="001B1B57" w:rsidRPr="0035130F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 xml:space="preserve">3.5.1 Общие сведения 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103</w:t>
      </w:r>
    </w:p>
    <w:p w:rsidR="001B1B57" w:rsidRDefault="001B1B57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35130F">
        <w:rPr>
          <w:b w:val="0"/>
          <w:sz w:val="28"/>
          <w:szCs w:val="28"/>
        </w:rPr>
        <w:t xml:space="preserve">3.5.2 Выбор CAD-CAE программы для исследования и анализа </w:t>
      </w:r>
      <w:r w:rsidRPr="0035130F"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103</w:t>
      </w:r>
    </w:p>
    <w:p w:rsidR="00B023AB" w:rsidRDefault="00B023AB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3.6 Методика </w:t>
      </w:r>
      <w:r w:rsidR="00871959">
        <w:rPr>
          <w:b w:val="0"/>
          <w:sz w:val="28"/>
          <w:szCs w:val="28"/>
        </w:rPr>
        <w:t xml:space="preserve">металлографического анализа </w:t>
      </w:r>
      <w:r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105</w:t>
      </w:r>
    </w:p>
    <w:p w:rsidR="00871959" w:rsidRDefault="00871959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3.6.1 Общие сведения </w:t>
      </w:r>
      <w:r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105</w:t>
      </w:r>
    </w:p>
    <w:p w:rsidR="00871959" w:rsidRDefault="00871959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3.6.2 Приготовление микрошлифов </w:t>
      </w:r>
      <w:r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106</w:t>
      </w:r>
    </w:p>
    <w:p w:rsidR="00871959" w:rsidRDefault="00871959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3.6.3 Травление микрошлифов </w:t>
      </w:r>
      <w:r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107</w:t>
      </w:r>
    </w:p>
    <w:p w:rsidR="00871959" w:rsidRDefault="00871959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3.6.4 Оборудование оптической микроскопии </w:t>
      </w:r>
      <w:r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108</w:t>
      </w:r>
    </w:p>
    <w:p w:rsidR="00871959" w:rsidRDefault="00871959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3.6.5 Методы определения величины зерна </w:t>
      </w:r>
      <w:r>
        <w:rPr>
          <w:b w:val="0"/>
          <w:sz w:val="28"/>
          <w:szCs w:val="28"/>
        </w:rPr>
        <w:tab/>
      </w:r>
      <w:r w:rsidR="00D227B5">
        <w:rPr>
          <w:b w:val="0"/>
          <w:sz w:val="28"/>
          <w:szCs w:val="28"/>
        </w:rPr>
        <w:t>108</w:t>
      </w:r>
    </w:p>
    <w:p w:rsidR="00EF046C" w:rsidRDefault="00D779FD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Выводы по разделу</w:t>
      </w:r>
      <w:r w:rsidR="00EF046C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="00EF046C">
        <w:rPr>
          <w:rFonts w:eastAsia="Times New Roman" w:cs="Times New Roman"/>
          <w:kern w:val="36"/>
          <w:szCs w:val="28"/>
          <w:lang w:eastAsia="ru-RU"/>
        </w:rPr>
        <w:tab/>
      </w:r>
      <w:r w:rsidR="00D227B5">
        <w:rPr>
          <w:rFonts w:eastAsia="Times New Roman" w:cs="Times New Roman"/>
          <w:kern w:val="36"/>
          <w:szCs w:val="28"/>
          <w:lang w:eastAsia="ru-RU"/>
        </w:rPr>
        <w:t>111</w:t>
      </w:r>
    </w:p>
    <w:p w:rsidR="00B023AB" w:rsidRPr="0035130F" w:rsidRDefault="00B023AB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 w:rsidRPr="00B023AB">
        <w:rPr>
          <w:sz w:val="28"/>
          <w:szCs w:val="28"/>
        </w:rPr>
        <w:t>4 Металлографические исследования арматурной стали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="009C5B71">
        <w:rPr>
          <w:b w:val="0"/>
          <w:sz w:val="28"/>
          <w:szCs w:val="28"/>
        </w:rPr>
        <w:t>112</w:t>
      </w:r>
    </w:p>
    <w:p w:rsidR="0059205B" w:rsidRDefault="00B023AB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4.1 Исследуемый материал </w:t>
      </w:r>
      <w:r w:rsidR="00871959">
        <w:rPr>
          <w:rFonts w:eastAsia="Times New Roman" w:cs="Times New Roman"/>
          <w:kern w:val="36"/>
          <w:szCs w:val="28"/>
          <w:lang w:eastAsia="ru-RU"/>
        </w:rPr>
        <w:t xml:space="preserve">и использованное оборудование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9C5B71">
        <w:rPr>
          <w:rFonts w:eastAsia="Times New Roman" w:cs="Times New Roman"/>
          <w:kern w:val="36"/>
          <w:szCs w:val="28"/>
          <w:lang w:eastAsia="ru-RU"/>
        </w:rPr>
        <w:t>112</w:t>
      </w:r>
    </w:p>
    <w:p w:rsidR="00B023AB" w:rsidRDefault="00871959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4.2 Микроструктура арматурного металла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9C5B71">
        <w:rPr>
          <w:rFonts w:eastAsia="Times New Roman" w:cs="Times New Roman"/>
          <w:kern w:val="36"/>
          <w:szCs w:val="28"/>
          <w:lang w:eastAsia="ru-RU"/>
        </w:rPr>
        <w:t>114</w:t>
      </w:r>
    </w:p>
    <w:p w:rsidR="00871959" w:rsidRDefault="00871959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Выводы по разделу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9C5B71">
        <w:rPr>
          <w:rFonts w:eastAsia="Times New Roman" w:cs="Times New Roman"/>
          <w:kern w:val="36"/>
          <w:szCs w:val="28"/>
          <w:lang w:eastAsia="ru-RU"/>
        </w:rPr>
        <w:t>130</w:t>
      </w:r>
    </w:p>
    <w:p w:rsidR="00871959" w:rsidRPr="0035130F" w:rsidRDefault="00871959" w:rsidP="00D227B5">
      <w:pPr>
        <w:pStyle w:val="80"/>
        <w:shd w:val="clear" w:color="auto" w:fill="auto"/>
        <w:tabs>
          <w:tab w:val="right" w:leader="dot" w:pos="9639"/>
        </w:tabs>
        <w:suppressAutoHyphens/>
        <w:spacing w:before="0" w:line="240" w:lineRule="auto"/>
        <w:ind w:left="680" w:hanging="68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 w:rsidRPr="00B023AB">
        <w:rPr>
          <w:sz w:val="28"/>
          <w:szCs w:val="28"/>
        </w:rPr>
        <w:t xml:space="preserve"> </w:t>
      </w:r>
      <w:r w:rsidRPr="00871959">
        <w:rPr>
          <w:sz w:val="28"/>
          <w:szCs w:val="28"/>
        </w:rPr>
        <w:t>Статистический анализ производственных данных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="009C5B71">
        <w:rPr>
          <w:b w:val="0"/>
          <w:sz w:val="28"/>
          <w:szCs w:val="28"/>
        </w:rPr>
        <w:t>131</w:t>
      </w:r>
    </w:p>
    <w:p w:rsidR="00871959" w:rsidRDefault="00871959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5.1 Предварительная обработка опытных данных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9C5B71">
        <w:rPr>
          <w:rFonts w:eastAsia="Times New Roman" w:cs="Times New Roman"/>
          <w:kern w:val="36"/>
          <w:szCs w:val="28"/>
          <w:lang w:eastAsia="ru-RU"/>
        </w:rPr>
        <w:t>131</w:t>
      </w:r>
    </w:p>
    <w:p w:rsidR="00B023AB" w:rsidRDefault="00871959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5.2 </w:t>
      </w:r>
      <w:r w:rsidR="00EF046C">
        <w:rPr>
          <w:rFonts w:eastAsia="Times New Roman" w:cs="Times New Roman"/>
          <w:kern w:val="36"/>
          <w:szCs w:val="28"/>
          <w:lang w:eastAsia="ru-RU"/>
        </w:rPr>
        <w:t xml:space="preserve">Отсев ошибочных данных </w:t>
      </w:r>
      <w:r w:rsidR="00EF046C">
        <w:rPr>
          <w:rFonts w:eastAsia="Times New Roman" w:cs="Times New Roman"/>
          <w:kern w:val="36"/>
          <w:szCs w:val="28"/>
          <w:lang w:eastAsia="ru-RU"/>
        </w:rPr>
        <w:tab/>
      </w:r>
      <w:r w:rsidR="009C5B71">
        <w:rPr>
          <w:rFonts w:eastAsia="Times New Roman" w:cs="Times New Roman"/>
          <w:kern w:val="36"/>
          <w:szCs w:val="28"/>
          <w:lang w:eastAsia="ru-RU"/>
        </w:rPr>
        <w:t>133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5.3 </w:t>
      </w:r>
      <w:r w:rsidRPr="00EF046C">
        <w:rPr>
          <w:rFonts w:eastAsia="Times New Roman" w:cs="Times New Roman"/>
          <w:kern w:val="36"/>
          <w:szCs w:val="28"/>
          <w:lang w:eastAsia="ru-RU"/>
        </w:rPr>
        <w:t>Построение гистограммы частот распределения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135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5.4 </w:t>
      </w:r>
      <w:r w:rsidRPr="00EF046C">
        <w:rPr>
          <w:rFonts w:eastAsia="Times New Roman" w:cs="Times New Roman"/>
          <w:kern w:val="36"/>
          <w:szCs w:val="28"/>
          <w:lang w:eastAsia="ru-RU"/>
        </w:rPr>
        <w:t>Проверка нормальности распределения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136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5.4.1 </w:t>
      </w:r>
      <w:r w:rsidRPr="00EF046C">
        <w:rPr>
          <w:rFonts w:eastAsia="Times New Roman" w:cs="Times New Roman"/>
          <w:kern w:val="36"/>
          <w:szCs w:val="28"/>
          <w:lang w:eastAsia="ru-RU"/>
        </w:rPr>
        <w:t>Проверка по размаху варьирования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136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5.4.2 Проверка по асимметрии и эксцессу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138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5.4.3 Проверка по ϰ2-критерию Пирсона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139</w:t>
      </w:r>
    </w:p>
    <w:p w:rsidR="00EF046C" w:rsidRP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5.5 Получение многофакторных регрессионных зависимостей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139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5.5.1 Расчет коэффициентов парной корреляции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139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5.5.2 Расчет параметров уравнения регрессии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141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5.5.3 Анализ остатков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143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5.6 Анализ полученных моделей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144</w:t>
      </w:r>
    </w:p>
    <w:p w:rsidR="00EF046C" w:rsidRDefault="00D61EBD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D61EBD">
        <w:rPr>
          <w:rFonts w:eastAsia="Times New Roman" w:cs="Times New Roman"/>
          <w:kern w:val="36"/>
          <w:szCs w:val="28"/>
          <w:lang w:eastAsia="ru-RU"/>
        </w:rPr>
        <w:t>Выводы</w:t>
      </w:r>
      <w:r w:rsidR="00D779FD">
        <w:rPr>
          <w:rFonts w:eastAsia="Times New Roman" w:cs="Times New Roman"/>
          <w:kern w:val="36"/>
          <w:szCs w:val="28"/>
          <w:lang w:eastAsia="ru-RU"/>
        </w:rPr>
        <w:t xml:space="preserve"> по разделу</w:t>
      </w:r>
      <w:r w:rsidR="00EF046C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="00EF046C"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144</w:t>
      </w:r>
    </w:p>
    <w:p w:rsidR="00EF046C" w:rsidRP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b/>
          <w:kern w:val="36"/>
          <w:szCs w:val="28"/>
          <w:lang w:eastAsia="ru-RU"/>
        </w:rPr>
        <w:t>6 Квалиметрический анализ качества проката</w:t>
      </w:r>
      <w:r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145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6.1 Качество арматурного проката из стали 35ГС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145</w:t>
      </w:r>
    </w:p>
    <w:p w:rsidR="00B023AB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6.2 Качество арматурного проката из стали 25Г2С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150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6.</w:t>
      </w:r>
      <w:r>
        <w:rPr>
          <w:rFonts w:eastAsia="Times New Roman" w:cs="Times New Roman"/>
          <w:kern w:val="36"/>
          <w:szCs w:val="28"/>
          <w:lang w:eastAsia="ru-RU"/>
        </w:rPr>
        <w:t>3</w:t>
      </w:r>
      <w:r w:rsidRPr="00EF046C">
        <w:rPr>
          <w:rFonts w:eastAsia="Times New Roman" w:cs="Times New Roman"/>
          <w:kern w:val="36"/>
          <w:szCs w:val="28"/>
          <w:lang w:eastAsia="ru-RU"/>
        </w:rPr>
        <w:t xml:space="preserve"> Качеств</w:t>
      </w:r>
      <w:r>
        <w:rPr>
          <w:rFonts w:eastAsia="Times New Roman" w:cs="Times New Roman"/>
          <w:kern w:val="36"/>
          <w:szCs w:val="28"/>
          <w:lang w:eastAsia="ru-RU"/>
        </w:rPr>
        <w:t>о арматурного проката из стали Ст</w:t>
      </w:r>
      <w:r w:rsidRPr="00EF046C">
        <w:rPr>
          <w:rFonts w:eastAsia="Times New Roman" w:cs="Times New Roman"/>
          <w:kern w:val="36"/>
          <w:szCs w:val="28"/>
          <w:lang w:eastAsia="ru-RU"/>
        </w:rPr>
        <w:t>5</w:t>
      </w:r>
      <w:r>
        <w:rPr>
          <w:rFonts w:eastAsia="Times New Roman" w:cs="Times New Roman"/>
          <w:kern w:val="36"/>
          <w:szCs w:val="28"/>
          <w:lang w:eastAsia="ru-RU"/>
        </w:rPr>
        <w:t xml:space="preserve">пс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152</w:t>
      </w:r>
    </w:p>
    <w:p w:rsidR="00EF046C" w:rsidRDefault="00D61EBD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D61EBD">
        <w:rPr>
          <w:rFonts w:eastAsia="Times New Roman" w:cs="Times New Roman"/>
          <w:kern w:val="36"/>
          <w:szCs w:val="28"/>
          <w:lang w:eastAsia="ru-RU"/>
        </w:rPr>
        <w:t>Выводы</w:t>
      </w:r>
      <w:r w:rsidR="00D779FD">
        <w:rPr>
          <w:rFonts w:eastAsia="Times New Roman" w:cs="Times New Roman"/>
          <w:kern w:val="36"/>
          <w:szCs w:val="28"/>
          <w:lang w:eastAsia="ru-RU"/>
        </w:rPr>
        <w:t xml:space="preserve"> по разделу</w:t>
      </w:r>
      <w:r w:rsidR="00EF046C"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154</w:t>
      </w:r>
    </w:p>
    <w:p w:rsidR="00EF046C" w:rsidRP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b/>
          <w:kern w:val="36"/>
          <w:szCs w:val="28"/>
          <w:lang w:eastAsia="ru-RU"/>
        </w:rPr>
      </w:pPr>
      <w:r w:rsidRPr="00EF046C">
        <w:rPr>
          <w:rFonts w:eastAsia="Times New Roman" w:cs="Times New Roman"/>
          <w:b/>
          <w:kern w:val="36"/>
          <w:szCs w:val="28"/>
          <w:lang w:eastAsia="ru-RU"/>
        </w:rPr>
        <w:t xml:space="preserve">7 Моделирование прокатки арматурной стали </w:t>
      </w:r>
      <w:r w:rsidRPr="00EF046C">
        <w:rPr>
          <w:rFonts w:eastAsia="Times New Roman" w:cs="Times New Roman"/>
          <w:b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b/>
          <w:kern w:val="36"/>
          <w:szCs w:val="28"/>
          <w:lang w:eastAsia="ru-RU"/>
        </w:rPr>
        <w:t>155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7.1 Составление моделей арматуры и валка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155</w:t>
      </w:r>
    </w:p>
    <w:p w:rsidR="00EF046C" w:rsidRP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 xml:space="preserve">7.2 Определение рациональной формы калибров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160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7.2.1 Выбор калибров для моделирования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160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 xml:space="preserve">7.2.2 </w:t>
      </w:r>
      <w:proofErr w:type="spellStart"/>
      <w:r w:rsidRPr="00EF046C">
        <w:rPr>
          <w:rFonts w:eastAsia="Times New Roman" w:cs="Times New Roman"/>
          <w:kern w:val="36"/>
          <w:szCs w:val="28"/>
          <w:lang w:eastAsia="ru-RU"/>
        </w:rPr>
        <w:t>Однорадиусный</w:t>
      </w:r>
      <w:proofErr w:type="spellEnd"/>
      <w:r w:rsidRPr="00EF046C">
        <w:rPr>
          <w:rFonts w:eastAsia="Times New Roman" w:cs="Times New Roman"/>
          <w:kern w:val="36"/>
          <w:szCs w:val="28"/>
          <w:lang w:eastAsia="ru-RU"/>
        </w:rPr>
        <w:t xml:space="preserve"> овал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162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7.2.3 Плоский овал с двойной вогнутостью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164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7.2.4 Гладкая бочка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166</w:t>
      </w:r>
    </w:p>
    <w:p w:rsidR="00EF046C" w:rsidRDefault="00D61EBD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D61EBD">
        <w:rPr>
          <w:rFonts w:eastAsia="Times New Roman" w:cs="Times New Roman"/>
          <w:kern w:val="36"/>
          <w:szCs w:val="28"/>
          <w:lang w:eastAsia="ru-RU"/>
        </w:rPr>
        <w:t>Выводы</w:t>
      </w:r>
      <w:r w:rsidR="00D779FD" w:rsidRPr="00D779FD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="00D779FD">
        <w:rPr>
          <w:rFonts w:eastAsia="Times New Roman" w:cs="Times New Roman"/>
          <w:kern w:val="36"/>
          <w:szCs w:val="28"/>
          <w:lang w:eastAsia="ru-RU"/>
        </w:rPr>
        <w:t xml:space="preserve">по разделу </w:t>
      </w:r>
      <w:r w:rsidR="00EF046C">
        <w:rPr>
          <w:rFonts w:eastAsia="Times New Roman" w:cs="Times New Roman"/>
          <w:kern w:val="36"/>
          <w:szCs w:val="28"/>
          <w:lang w:eastAsia="ru-RU"/>
        </w:rPr>
        <w:tab/>
      </w:r>
      <w:r w:rsidR="00063E03">
        <w:rPr>
          <w:rFonts w:eastAsia="Times New Roman" w:cs="Times New Roman"/>
          <w:kern w:val="36"/>
          <w:szCs w:val="28"/>
          <w:lang w:eastAsia="ru-RU"/>
        </w:rPr>
        <w:t>169</w:t>
      </w:r>
    </w:p>
    <w:p w:rsidR="00EF046C" w:rsidRPr="00EF046C" w:rsidRDefault="009F6309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 xml:space="preserve">8 Прокатка </w:t>
      </w:r>
      <w:proofErr w:type="spellStart"/>
      <w:r>
        <w:rPr>
          <w:rFonts w:eastAsia="Times New Roman" w:cs="Times New Roman"/>
          <w:b/>
          <w:kern w:val="36"/>
          <w:szCs w:val="28"/>
          <w:lang w:eastAsia="ru-RU"/>
        </w:rPr>
        <w:t>микро</w:t>
      </w:r>
      <w:r w:rsidR="00EF046C" w:rsidRPr="00EF046C">
        <w:rPr>
          <w:rFonts w:eastAsia="Times New Roman" w:cs="Times New Roman"/>
          <w:b/>
          <w:kern w:val="36"/>
          <w:szCs w:val="28"/>
          <w:lang w:eastAsia="ru-RU"/>
        </w:rPr>
        <w:t>легированной</w:t>
      </w:r>
      <w:proofErr w:type="spellEnd"/>
      <w:r w:rsidR="00EF046C" w:rsidRPr="00EF046C">
        <w:rPr>
          <w:rFonts w:eastAsia="Times New Roman" w:cs="Times New Roman"/>
          <w:b/>
          <w:kern w:val="36"/>
          <w:szCs w:val="28"/>
          <w:lang w:eastAsia="ru-RU"/>
        </w:rPr>
        <w:t xml:space="preserve"> арматурной стали </w:t>
      </w:r>
      <w:r w:rsidR="00EF046C" w:rsidRPr="00EF046C">
        <w:rPr>
          <w:rFonts w:eastAsia="Times New Roman" w:cs="Times New Roman"/>
          <w:b/>
          <w:kern w:val="36"/>
          <w:szCs w:val="28"/>
          <w:lang w:eastAsia="ru-RU"/>
        </w:rPr>
        <w:tab/>
      </w:r>
      <w:r w:rsidR="000C327D">
        <w:rPr>
          <w:rFonts w:eastAsia="Times New Roman" w:cs="Times New Roman"/>
          <w:b/>
          <w:kern w:val="36"/>
          <w:szCs w:val="28"/>
          <w:lang w:eastAsia="ru-RU"/>
        </w:rPr>
        <w:t>170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8.1 Методика поведения работы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C327D">
        <w:rPr>
          <w:rFonts w:eastAsia="Times New Roman" w:cs="Times New Roman"/>
          <w:kern w:val="36"/>
          <w:szCs w:val="28"/>
          <w:lang w:eastAsia="ru-RU"/>
        </w:rPr>
        <w:t>170</w:t>
      </w:r>
    </w:p>
    <w:p w:rsidR="00EF046C" w:rsidRP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8.2 Прокатка арматуры из стали марки Ст5сп с микролегированием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C327D">
        <w:rPr>
          <w:rFonts w:eastAsia="Times New Roman" w:cs="Times New Roman"/>
          <w:kern w:val="36"/>
          <w:szCs w:val="28"/>
          <w:lang w:eastAsia="ru-RU"/>
        </w:rPr>
        <w:t>171</w:t>
      </w:r>
    </w:p>
    <w:p w:rsidR="00EF046C" w:rsidRDefault="00EF046C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EF046C">
        <w:rPr>
          <w:rFonts w:eastAsia="Times New Roman" w:cs="Times New Roman"/>
          <w:kern w:val="36"/>
          <w:szCs w:val="28"/>
          <w:lang w:eastAsia="ru-RU"/>
        </w:rPr>
        <w:t>8.2.1 Арматура №12 легированная ванадием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C327D">
        <w:rPr>
          <w:rFonts w:eastAsia="Times New Roman" w:cs="Times New Roman"/>
          <w:kern w:val="36"/>
          <w:szCs w:val="28"/>
          <w:lang w:eastAsia="ru-RU"/>
        </w:rPr>
        <w:t>171</w:t>
      </w:r>
    </w:p>
    <w:p w:rsidR="00EF046C" w:rsidRDefault="006A142A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8.2.2 </w:t>
      </w:r>
      <w:r w:rsidRPr="00EF046C">
        <w:rPr>
          <w:rFonts w:eastAsia="Times New Roman" w:cs="Times New Roman"/>
          <w:kern w:val="36"/>
          <w:szCs w:val="28"/>
          <w:lang w:eastAsia="ru-RU"/>
        </w:rPr>
        <w:t>Арматура №1</w:t>
      </w:r>
      <w:r>
        <w:rPr>
          <w:rFonts w:eastAsia="Times New Roman" w:cs="Times New Roman"/>
          <w:kern w:val="36"/>
          <w:szCs w:val="28"/>
          <w:lang w:eastAsia="ru-RU"/>
        </w:rPr>
        <w:t>6</w:t>
      </w:r>
      <w:r w:rsidRPr="00EF046C">
        <w:rPr>
          <w:rFonts w:eastAsia="Times New Roman" w:cs="Times New Roman"/>
          <w:kern w:val="36"/>
          <w:szCs w:val="28"/>
          <w:lang w:eastAsia="ru-RU"/>
        </w:rPr>
        <w:t xml:space="preserve"> легированная</w:t>
      </w:r>
      <w:r>
        <w:rPr>
          <w:rFonts w:eastAsia="Times New Roman" w:cs="Times New Roman"/>
          <w:kern w:val="36"/>
          <w:szCs w:val="28"/>
          <w:lang w:eastAsia="ru-RU"/>
        </w:rPr>
        <w:t xml:space="preserve"> титаном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C327D">
        <w:rPr>
          <w:rFonts w:eastAsia="Times New Roman" w:cs="Times New Roman"/>
          <w:kern w:val="36"/>
          <w:szCs w:val="28"/>
          <w:lang w:eastAsia="ru-RU"/>
        </w:rPr>
        <w:t>172</w:t>
      </w:r>
    </w:p>
    <w:p w:rsidR="006A142A" w:rsidRDefault="006A142A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6A142A">
        <w:rPr>
          <w:rFonts w:eastAsia="Times New Roman" w:cs="Times New Roman"/>
          <w:kern w:val="36"/>
          <w:szCs w:val="28"/>
          <w:lang w:eastAsia="ru-RU"/>
        </w:rPr>
        <w:t xml:space="preserve">8.3 Производство </w:t>
      </w:r>
      <w:proofErr w:type="spellStart"/>
      <w:r w:rsidRPr="006A142A">
        <w:rPr>
          <w:rFonts w:eastAsia="Times New Roman" w:cs="Times New Roman"/>
          <w:kern w:val="36"/>
          <w:szCs w:val="28"/>
          <w:lang w:eastAsia="ru-RU"/>
        </w:rPr>
        <w:t>термоупрочненной</w:t>
      </w:r>
      <w:proofErr w:type="spellEnd"/>
      <w:r w:rsidRPr="006A142A">
        <w:rPr>
          <w:rFonts w:eastAsia="Times New Roman" w:cs="Times New Roman"/>
          <w:kern w:val="36"/>
          <w:szCs w:val="28"/>
          <w:lang w:eastAsia="ru-RU"/>
        </w:rPr>
        <w:t xml:space="preserve"> арматуры повышенной прочности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C327D">
        <w:rPr>
          <w:rFonts w:eastAsia="Times New Roman" w:cs="Times New Roman"/>
          <w:kern w:val="36"/>
          <w:szCs w:val="28"/>
          <w:lang w:eastAsia="ru-RU"/>
        </w:rPr>
        <w:t>173</w:t>
      </w:r>
    </w:p>
    <w:p w:rsidR="006A142A" w:rsidRDefault="006A142A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6A142A">
        <w:rPr>
          <w:rFonts w:eastAsia="Times New Roman" w:cs="Times New Roman"/>
          <w:kern w:val="36"/>
          <w:szCs w:val="28"/>
          <w:lang w:eastAsia="ru-RU"/>
        </w:rPr>
        <w:t>8.3.1 Арматура №12 из стали марки 35ГС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C327D">
        <w:rPr>
          <w:rFonts w:eastAsia="Times New Roman" w:cs="Times New Roman"/>
          <w:kern w:val="36"/>
          <w:szCs w:val="28"/>
          <w:lang w:eastAsia="ru-RU"/>
        </w:rPr>
        <w:t>173</w:t>
      </w:r>
    </w:p>
    <w:p w:rsidR="006A142A" w:rsidRDefault="006A142A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6A142A">
        <w:rPr>
          <w:rFonts w:eastAsia="Times New Roman" w:cs="Times New Roman"/>
          <w:kern w:val="36"/>
          <w:szCs w:val="28"/>
          <w:lang w:eastAsia="ru-RU"/>
        </w:rPr>
        <w:t>8.3.2 Арматура №22 из стали марки 25Г2С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C327D">
        <w:rPr>
          <w:rFonts w:eastAsia="Times New Roman" w:cs="Times New Roman"/>
          <w:kern w:val="36"/>
          <w:szCs w:val="28"/>
          <w:lang w:eastAsia="ru-RU"/>
        </w:rPr>
        <w:t>177</w:t>
      </w:r>
    </w:p>
    <w:p w:rsidR="00EF046C" w:rsidRDefault="00D61EBD" w:rsidP="00D227B5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D61EBD">
        <w:rPr>
          <w:rFonts w:eastAsia="Times New Roman" w:cs="Times New Roman"/>
          <w:kern w:val="36"/>
          <w:szCs w:val="28"/>
          <w:lang w:eastAsia="ru-RU"/>
        </w:rPr>
        <w:t>Выводы</w:t>
      </w:r>
      <w:r w:rsidR="00D779FD">
        <w:rPr>
          <w:rFonts w:eastAsia="Times New Roman" w:cs="Times New Roman"/>
          <w:kern w:val="36"/>
          <w:szCs w:val="28"/>
          <w:lang w:eastAsia="ru-RU"/>
        </w:rPr>
        <w:t xml:space="preserve"> по разделу</w:t>
      </w:r>
      <w:r w:rsidR="00EF046C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="00EF046C">
        <w:rPr>
          <w:rFonts w:eastAsia="Times New Roman" w:cs="Times New Roman"/>
          <w:kern w:val="36"/>
          <w:szCs w:val="28"/>
          <w:lang w:eastAsia="ru-RU"/>
        </w:rPr>
        <w:tab/>
      </w:r>
      <w:r w:rsidR="000C327D">
        <w:rPr>
          <w:rFonts w:eastAsia="Times New Roman" w:cs="Times New Roman"/>
          <w:kern w:val="36"/>
          <w:szCs w:val="28"/>
          <w:lang w:eastAsia="ru-RU"/>
        </w:rPr>
        <w:t>180</w:t>
      </w:r>
    </w:p>
    <w:p w:rsidR="00EF046C" w:rsidRDefault="00D779FD" w:rsidP="00D779FD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Заключение </w:t>
      </w:r>
      <w:r>
        <w:rPr>
          <w:rFonts w:eastAsia="Times New Roman" w:cs="Times New Roman"/>
          <w:kern w:val="36"/>
          <w:szCs w:val="28"/>
          <w:lang w:eastAsia="ru-RU"/>
        </w:rPr>
        <w:tab/>
      </w:r>
      <w:r w:rsidR="000C327D">
        <w:rPr>
          <w:rFonts w:eastAsia="Times New Roman" w:cs="Times New Roman"/>
          <w:kern w:val="36"/>
          <w:szCs w:val="28"/>
          <w:lang w:eastAsia="ru-RU"/>
        </w:rPr>
        <w:t>181</w:t>
      </w:r>
    </w:p>
    <w:p w:rsidR="000C327D" w:rsidRDefault="000C327D" w:rsidP="00D779FD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Список использованных источников </w:t>
      </w:r>
      <w:r>
        <w:rPr>
          <w:rFonts w:eastAsia="Times New Roman" w:cs="Times New Roman"/>
          <w:kern w:val="36"/>
          <w:szCs w:val="28"/>
          <w:lang w:eastAsia="ru-RU"/>
        </w:rPr>
        <w:tab/>
        <w:t>183</w:t>
      </w:r>
    </w:p>
    <w:p w:rsidR="000C327D" w:rsidRDefault="000C327D" w:rsidP="00D779FD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Приложение</w:t>
      </w:r>
      <w:proofErr w:type="gramStart"/>
      <w:r>
        <w:rPr>
          <w:rFonts w:eastAsia="Times New Roman" w:cs="Times New Roman"/>
          <w:kern w:val="36"/>
          <w:szCs w:val="28"/>
          <w:lang w:eastAsia="ru-RU"/>
        </w:rPr>
        <w:t xml:space="preserve"> А</w:t>
      </w:r>
      <w:proofErr w:type="gramEnd"/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  <w:t>190</w:t>
      </w:r>
    </w:p>
    <w:p w:rsidR="000C327D" w:rsidRDefault="00063E03" w:rsidP="00D779FD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Приложение</w:t>
      </w:r>
      <w:proofErr w:type="gramStart"/>
      <w:r>
        <w:rPr>
          <w:rFonts w:eastAsia="Times New Roman" w:cs="Times New Roman"/>
          <w:kern w:val="36"/>
          <w:szCs w:val="28"/>
          <w:lang w:eastAsia="ru-RU"/>
        </w:rPr>
        <w:t xml:space="preserve"> Б</w:t>
      </w:r>
      <w:proofErr w:type="gramEnd"/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</w:p>
    <w:p w:rsidR="00063E03" w:rsidRDefault="00063E03" w:rsidP="00D779FD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Приложение</w:t>
      </w:r>
      <w:proofErr w:type="gramStart"/>
      <w:r>
        <w:rPr>
          <w:rFonts w:eastAsia="Times New Roman" w:cs="Times New Roman"/>
          <w:kern w:val="36"/>
          <w:szCs w:val="28"/>
          <w:lang w:eastAsia="ru-RU"/>
        </w:rPr>
        <w:t xml:space="preserve"> В</w:t>
      </w:r>
      <w:proofErr w:type="gramEnd"/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</w:p>
    <w:p w:rsidR="00063E03" w:rsidRDefault="00063E03" w:rsidP="00D779FD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Приложение Г </w:t>
      </w:r>
      <w:r>
        <w:rPr>
          <w:rFonts w:eastAsia="Times New Roman" w:cs="Times New Roman"/>
          <w:kern w:val="36"/>
          <w:szCs w:val="28"/>
          <w:lang w:eastAsia="ru-RU"/>
        </w:rPr>
        <w:tab/>
      </w:r>
    </w:p>
    <w:p w:rsidR="00063E03" w:rsidRDefault="00063E03" w:rsidP="00D779FD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Приложение</w:t>
      </w:r>
      <w:proofErr w:type="gramStart"/>
      <w:r>
        <w:rPr>
          <w:rFonts w:eastAsia="Times New Roman" w:cs="Times New Roman"/>
          <w:kern w:val="36"/>
          <w:szCs w:val="28"/>
          <w:lang w:eastAsia="ru-RU"/>
        </w:rPr>
        <w:t xml:space="preserve"> Д</w:t>
      </w:r>
      <w:proofErr w:type="gramEnd"/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</w:p>
    <w:p w:rsidR="00063E03" w:rsidRPr="0059205B" w:rsidRDefault="00063E03" w:rsidP="00D779FD">
      <w:pPr>
        <w:tabs>
          <w:tab w:val="right" w:leader="dot" w:pos="9639"/>
        </w:tabs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Приложение</w:t>
      </w:r>
      <w:proofErr w:type="gramStart"/>
      <w:r>
        <w:rPr>
          <w:rFonts w:eastAsia="Times New Roman" w:cs="Times New Roman"/>
          <w:kern w:val="36"/>
          <w:szCs w:val="28"/>
          <w:lang w:eastAsia="ru-RU"/>
        </w:rPr>
        <w:t xml:space="preserve"> Е</w:t>
      </w:r>
      <w:proofErr w:type="gramEnd"/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ab/>
      </w:r>
    </w:p>
    <w:p w:rsidR="00C66B4E" w:rsidRPr="004653FF" w:rsidRDefault="00C66B4E">
      <w:pPr>
        <w:rPr>
          <w:rFonts w:eastAsia="Times New Roman" w:cs="Times New Roman"/>
          <w:kern w:val="36"/>
          <w:szCs w:val="28"/>
          <w:lang w:eastAsia="ru-RU"/>
        </w:rPr>
      </w:pPr>
      <w:r w:rsidRPr="004653FF">
        <w:rPr>
          <w:rFonts w:eastAsia="Times New Roman" w:cs="Times New Roman"/>
          <w:kern w:val="36"/>
          <w:szCs w:val="28"/>
          <w:lang w:eastAsia="ru-RU"/>
        </w:rPr>
        <w:br w:type="page"/>
      </w:r>
    </w:p>
    <w:p w:rsidR="00C66B4E" w:rsidRPr="00C66B4E" w:rsidRDefault="00C66B4E" w:rsidP="003E6B8D">
      <w:pPr>
        <w:ind w:firstLine="0"/>
        <w:jc w:val="center"/>
        <w:rPr>
          <w:rFonts w:eastAsia="Times New Roman" w:cs="Times New Roman"/>
          <w:b/>
          <w:caps/>
          <w:kern w:val="36"/>
          <w:szCs w:val="28"/>
          <w:lang w:eastAsia="ru-RU"/>
        </w:rPr>
      </w:pPr>
      <w:r w:rsidRPr="00C66B4E">
        <w:rPr>
          <w:rFonts w:eastAsia="Times New Roman" w:cs="Times New Roman"/>
          <w:b/>
          <w:caps/>
          <w:kern w:val="36"/>
          <w:szCs w:val="28"/>
          <w:lang w:eastAsia="ru-RU"/>
        </w:rPr>
        <w:t>Нормативные ссылки</w:t>
      </w:r>
    </w:p>
    <w:p w:rsidR="00C66B4E" w:rsidRDefault="00C66B4E" w:rsidP="003E6B8D">
      <w:pPr>
        <w:ind w:firstLine="567"/>
      </w:pPr>
    </w:p>
    <w:p w:rsidR="00F3720A" w:rsidRPr="00C66B4E" w:rsidRDefault="00F3720A" w:rsidP="003E6B8D">
      <w:pPr>
        <w:ind w:firstLine="567"/>
      </w:pPr>
      <w:r>
        <w:t>В настоящей диссертации использованы ссылки на следующие стандарты:</w:t>
      </w:r>
    </w:p>
    <w:p w:rsidR="00C11ABB" w:rsidRDefault="00C11ABB" w:rsidP="003E6B8D">
      <w:pPr>
        <w:ind w:firstLine="567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ГОСТ</w:t>
      </w:r>
      <w:r w:rsidRPr="002C39A0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 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380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–2005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C11ABB">
        <w:rPr>
          <w:rFonts w:eastAsia="Times New Roman" w:cs="Times New Roman"/>
          <w:szCs w:val="28"/>
          <w:bdr w:val="none" w:sz="0" w:space="0" w:color="auto" w:frame="1"/>
          <w:lang w:eastAsia="ru-RU"/>
        </w:rPr>
        <w:t>Сталь углеродистая обыкновенного качества. Марки</w:t>
      </w:r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. = </w:t>
      </w:r>
      <w:proofErr w:type="gramStart"/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Common quality carbon steel.</w:t>
      </w:r>
      <w:proofErr w:type="gramEnd"/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Grades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  <w:proofErr w:type="gramEnd"/>
    </w:p>
    <w:p w:rsidR="00F3720A" w:rsidRPr="00C15730" w:rsidRDefault="00F3720A" w:rsidP="003E6B8D">
      <w:pPr>
        <w:ind w:firstLine="567"/>
      </w:pP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ГОСТ</w:t>
      </w:r>
      <w:r w:rsidRPr="002C39A0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 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535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–2005</w:t>
      </w:r>
      <w:r>
        <w:t xml:space="preserve"> </w:t>
      </w:r>
      <w:r w:rsidRPr="00F3720A">
        <w:t>Прокат сортовой и фасонный из стали углеродистой обыкновенного качества. Общие</w:t>
      </w:r>
      <w:r w:rsidRPr="00F3720A">
        <w:rPr>
          <w:lang w:val="en-US"/>
        </w:rPr>
        <w:t xml:space="preserve"> </w:t>
      </w:r>
      <w:r w:rsidRPr="00F3720A">
        <w:t>технические</w:t>
      </w:r>
      <w:r w:rsidRPr="00F3720A">
        <w:rPr>
          <w:lang w:val="en-US"/>
        </w:rPr>
        <w:t xml:space="preserve"> </w:t>
      </w:r>
      <w:r w:rsidRPr="00F3720A">
        <w:t>условия</w:t>
      </w:r>
      <w:r w:rsidRPr="00F3720A">
        <w:rPr>
          <w:lang w:val="en-US"/>
        </w:rPr>
        <w:t xml:space="preserve">. = </w:t>
      </w:r>
      <w:proofErr w:type="gramStart"/>
      <w:r w:rsidRPr="00F3720A">
        <w:rPr>
          <w:lang w:val="en-US"/>
        </w:rPr>
        <w:t>Common quality carbon steel bar and shaped sections.</w:t>
      </w:r>
      <w:proofErr w:type="gramEnd"/>
      <w:r w:rsidRPr="00F3720A">
        <w:rPr>
          <w:lang w:val="en-US"/>
        </w:rPr>
        <w:t xml:space="preserve"> </w:t>
      </w:r>
      <w:proofErr w:type="gramStart"/>
      <w:r w:rsidRPr="00F3720A">
        <w:rPr>
          <w:lang w:val="en-US"/>
        </w:rPr>
        <w:t>General</w:t>
      </w:r>
      <w:r w:rsidRPr="00C15730">
        <w:t xml:space="preserve"> </w:t>
      </w:r>
      <w:r w:rsidRPr="00F3720A">
        <w:rPr>
          <w:lang w:val="en-US"/>
        </w:rPr>
        <w:t>specifications</w:t>
      </w:r>
      <w:r w:rsidRPr="00C15730">
        <w:t>.</w:t>
      </w:r>
      <w:proofErr w:type="gramEnd"/>
    </w:p>
    <w:p w:rsidR="00142F96" w:rsidRDefault="00142F96" w:rsidP="003E6B8D">
      <w:pPr>
        <w:ind w:firstLine="567"/>
        <w:rPr>
          <w:lang w:val="en-US"/>
        </w:rPr>
      </w:pPr>
      <w:r w:rsidRPr="00142F96">
        <w:t xml:space="preserve">ГОСТ 5639-82 Стали и сплавы. Методы выявления и определения величины зерна. </w:t>
      </w:r>
      <w:proofErr w:type="gramStart"/>
      <w:r w:rsidRPr="00142F96">
        <w:rPr>
          <w:lang w:val="en-US"/>
        </w:rPr>
        <w:t>Steels and alloys.</w:t>
      </w:r>
      <w:proofErr w:type="gramEnd"/>
      <w:r>
        <w:rPr>
          <w:lang w:val="en-US"/>
        </w:rPr>
        <w:t xml:space="preserve"> =</w:t>
      </w:r>
      <w:r w:rsidRPr="00142F96">
        <w:rPr>
          <w:lang w:val="en-US"/>
        </w:rPr>
        <w:t xml:space="preserve"> Methods for detection and determination of grain size.</w:t>
      </w:r>
    </w:p>
    <w:p w:rsidR="001E63B2" w:rsidRPr="00001CA8" w:rsidRDefault="001E63B2" w:rsidP="003E6B8D">
      <w:pPr>
        <w:ind w:firstLine="567"/>
        <w:rPr>
          <w:lang w:val="en-US"/>
        </w:rPr>
      </w:pPr>
      <w:r w:rsidRPr="00001CA8">
        <w:t xml:space="preserve">ГОСТ 5640-68 </w:t>
      </w:r>
      <w:r w:rsidR="00001CA8" w:rsidRPr="00001CA8">
        <w:t>Сталь. Металлографический метод оценки микроструктуры листов и ленты</w:t>
      </w:r>
      <w:r w:rsidR="00001CA8">
        <w:t xml:space="preserve">. </w:t>
      </w:r>
      <w:r w:rsidR="00001CA8" w:rsidRPr="00001CA8">
        <w:rPr>
          <w:lang w:val="en-US"/>
        </w:rPr>
        <w:t xml:space="preserve">= </w:t>
      </w:r>
      <w:proofErr w:type="gramStart"/>
      <w:r w:rsidR="00001CA8" w:rsidRPr="00001CA8">
        <w:rPr>
          <w:lang w:val="en-US"/>
        </w:rPr>
        <w:t>Steel.</w:t>
      </w:r>
      <w:proofErr w:type="gramEnd"/>
      <w:r w:rsidR="00001CA8" w:rsidRPr="00001CA8">
        <w:rPr>
          <w:lang w:val="en-US"/>
        </w:rPr>
        <w:t xml:space="preserve"> Metallographic method for determination of microstructure of sheets and bands</w:t>
      </w:r>
    </w:p>
    <w:p w:rsidR="00C11ABB" w:rsidRPr="006A142A" w:rsidRDefault="00C11ABB" w:rsidP="003E6B8D">
      <w:pPr>
        <w:ind w:firstLine="567"/>
        <w:rPr>
          <w:lang w:val="en-US"/>
        </w:rPr>
      </w:pPr>
      <w:r>
        <w:rPr>
          <w:rFonts w:eastAsia="Times New Roman" w:cs="Times New Roman"/>
          <w:kern w:val="36"/>
          <w:szCs w:val="28"/>
          <w:lang w:eastAsia="ru-RU"/>
        </w:rPr>
        <w:t>ГОСТ</w:t>
      </w:r>
      <w:r w:rsidRPr="00BB743B">
        <w:rPr>
          <w:rFonts w:eastAsia="Times New Roman" w:cs="Times New Roman"/>
          <w:kern w:val="36"/>
          <w:szCs w:val="28"/>
          <w:lang w:val="en-US" w:eastAsia="ru-RU"/>
        </w:rPr>
        <w:t> </w:t>
      </w:r>
      <w:r w:rsidRPr="00142F96">
        <w:rPr>
          <w:rFonts w:eastAsia="Times New Roman" w:cs="Times New Roman"/>
          <w:kern w:val="36"/>
          <w:szCs w:val="28"/>
          <w:lang w:eastAsia="ru-RU"/>
        </w:rPr>
        <w:t>5781–82</w:t>
      </w:r>
      <w:r w:rsidRPr="00142F96">
        <w:t xml:space="preserve"> </w:t>
      </w:r>
      <w:r w:rsidRPr="00F3720A">
        <w:t>Сталь</w:t>
      </w:r>
      <w:r w:rsidRPr="00142F96">
        <w:t xml:space="preserve"> </w:t>
      </w:r>
      <w:r w:rsidRPr="00F3720A">
        <w:t>горячекатаная</w:t>
      </w:r>
      <w:r w:rsidRPr="00142F96">
        <w:t xml:space="preserve"> </w:t>
      </w:r>
      <w:r w:rsidRPr="00F3720A">
        <w:t>для</w:t>
      </w:r>
      <w:r w:rsidRPr="00142F96">
        <w:t xml:space="preserve"> </w:t>
      </w:r>
      <w:r w:rsidRPr="00F3720A">
        <w:t>армирования</w:t>
      </w:r>
      <w:r w:rsidRPr="00142F96">
        <w:t xml:space="preserve"> </w:t>
      </w:r>
      <w:r w:rsidRPr="00F3720A">
        <w:t>железобетонных</w:t>
      </w:r>
      <w:r w:rsidRPr="00142F96">
        <w:t xml:space="preserve"> </w:t>
      </w:r>
      <w:r w:rsidRPr="00F3720A">
        <w:t>конструкций</w:t>
      </w:r>
      <w:r w:rsidRPr="00142F96">
        <w:t xml:space="preserve">. </w:t>
      </w:r>
      <w:r w:rsidRPr="00F3720A">
        <w:t>Технические</w:t>
      </w:r>
      <w:r w:rsidRPr="00C15730">
        <w:rPr>
          <w:lang w:val="en-US"/>
        </w:rPr>
        <w:t xml:space="preserve"> </w:t>
      </w:r>
      <w:r w:rsidRPr="00F3720A">
        <w:t>условия</w:t>
      </w:r>
      <w:r w:rsidR="00142F96" w:rsidRPr="00C15730">
        <w:rPr>
          <w:lang w:val="en-US"/>
        </w:rPr>
        <w:t>.</w:t>
      </w:r>
      <w:r w:rsidRPr="00C15730">
        <w:rPr>
          <w:lang w:val="en-US"/>
        </w:rPr>
        <w:t xml:space="preserve"> = </w:t>
      </w:r>
      <w:r w:rsidRPr="00F3720A">
        <w:rPr>
          <w:lang w:val="en-US"/>
        </w:rPr>
        <w:t>Hot</w:t>
      </w:r>
      <w:r w:rsidRPr="00C15730">
        <w:rPr>
          <w:lang w:val="en-US"/>
        </w:rPr>
        <w:t>-</w:t>
      </w:r>
      <w:r w:rsidRPr="00F3720A">
        <w:rPr>
          <w:lang w:val="en-US"/>
        </w:rPr>
        <w:t>rolled</w:t>
      </w:r>
      <w:r w:rsidRPr="00C15730">
        <w:rPr>
          <w:lang w:val="en-US"/>
        </w:rPr>
        <w:t xml:space="preserve"> </w:t>
      </w:r>
      <w:r w:rsidRPr="00F3720A">
        <w:rPr>
          <w:lang w:val="en-US"/>
        </w:rPr>
        <w:t>steel</w:t>
      </w:r>
      <w:r w:rsidRPr="00C15730">
        <w:rPr>
          <w:lang w:val="en-US"/>
        </w:rPr>
        <w:t xml:space="preserve"> </w:t>
      </w:r>
      <w:r w:rsidRPr="00F3720A">
        <w:rPr>
          <w:lang w:val="en-US"/>
        </w:rPr>
        <w:t>for</w:t>
      </w:r>
      <w:r w:rsidRPr="00C15730">
        <w:rPr>
          <w:lang w:val="en-US"/>
        </w:rPr>
        <w:t xml:space="preserve"> </w:t>
      </w:r>
      <w:r w:rsidRPr="00F3720A">
        <w:rPr>
          <w:lang w:val="en-US"/>
        </w:rPr>
        <w:t>reinforcement</w:t>
      </w:r>
      <w:r w:rsidRPr="00C15730">
        <w:rPr>
          <w:lang w:val="en-US"/>
        </w:rPr>
        <w:t xml:space="preserve"> </w:t>
      </w:r>
      <w:r w:rsidRPr="00F3720A">
        <w:rPr>
          <w:lang w:val="en-US"/>
        </w:rPr>
        <w:t>of</w:t>
      </w:r>
      <w:r w:rsidRPr="00C15730">
        <w:rPr>
          <w:lang w:val="en-US"/>
        </w:rPr>
        <w:t xml:space="preserve"> </w:t>
      </w:r>
      <w:r w:rsidRPr="00F3720A">
        <w:rPr>
          <w:lang w:val="en-US"/>
        </w:rPr>
        <w:t>ferroconcrete</w:t>
      </w:r>
      <w:r w:rsidRPr="00C15730">
        <w:rPr>
          <w:lang w:val="en-US"/>
        </w:rPr>
        <w:t xml:space="preserve"> </w:t>
      </w:r>
      <w:r w:rsidRPr="00F3720A">
        <w:rPr>
          <w:lang w:val="en-US"/>
        </w:rPr>
        <w:t>structures</w:t>
      </w:r>
      <w:r w:rsidRPr="00C15730">
        <w:rPr>
          <w:lang w:val="en-US"/>
        </w:rPr>
        <w:t xml:space="preserve">. </w:t>
      </w:r>
      <w:proofErr w:type="gramStart"/>
      <w:r w:rsidRPr="00F3720A">
        <w:rPr>
          <w:lang w:val="en-US"/>
        </w:rPr>
        <w:t>Specifications</w:t>
      </w:r>
      <w:r w:rsidRPr="006A142A">
        <w:rPr>
          <w:lang w:val="en-US"/>
        </w:rPr>
        <w:t>.</w:t>
      </w:r>
      <w:proofErr w:type="gramEnd"/>
    </w:p>
    <w:p w:rsidR="00327D82" w:rsidRPr="006A142A" w:rsidRDefault="00327D82" w:rsidP="003E6B8D">
      <w:pPr>
        <w:ind w:firstLine="567"/>
        <w:rPr>
          <w:lang w:val="en-US"/>
        </w:rPr>
      </w:pPr>
      <w:r w:rsidRPr="00001CA8">
        <w:t>ГОСТ</w:t>
      </w:r>
      <w:r w:rsidRPr="006A142A">
        <w:rPr>
          <w:lang w:val="en-US"/>
        </w:rPr>
        <w:t xml:space="preserve"> 6456-82</w:t>
      </w:r>
      <w:r w:rsidR="00001CA8" w:rsidRPr="006A142A">
        <w:rPr>
          <w:lang w:val="en-US"/>
        </w:rPr>
        <w:t xml:space="preserve"> </w:t>
      </w:r>
      <w:r w:rsidR="00001CA8" w:rsidRPr="00001CA8">
        <w:t>Шкурка</w:t>
      </w:r>
      <w:r w:rsidR="00001CA8" w:rsidRPr="006A142A">
        <w:rPr>
          <w:lang w:val="en-US"/>
        </w:rPr>
        <w:t xml:space="preserve"> </w:t>
      </w:r>
      <w:r w:rsidR="00001CA8" w:rsidRPr="00001CA8">
        <w:t>шлифовальная</w:t>
      </w:r>
      <w:r w:rsidR="00001CA8" w:rsidRPr="006A142A">
        <w:rPr>
          <w:lang w:val="en-US"/>
        </w:rPr>
        <w:t xml:space="preserve"> </w:t>
      </w:r>
      <w:r w:rsidR="00001CA8" w:rsidRPr="00001CA8">
        <w:t>бумажная</w:t>
      </w:r>
      <w:r w:rsidR="00001CA8" w:rsidRPr="006A142A">
        <w:rPr>
          <w:lang w:val="en-US"/>
        </w:rPr>
        <w:t xml:space="preserve">. </w:t>
      </w:r>
      <w:r w:rsidR="00001CA8" w:rsidRPr="00001CA8">
        <w:t>Технические</w:t>
      </w:r>
      <w:r w:rsidR="00001CA8" w:rsidRPr="006A142A">
        <w:rPr>
          <w:lang w:val="en-US"/>
        </w:rPr>
        <w:t xml:space="preserve"> </w:t>
      </w:r>
      <w:r w:rsidR="00001CA8" w:rsidRPr="00001CA8">
        <w:t>условия</w:t>
      </w:r>
      <w:r w:rsidR="00001CA8" w:rsidRPr="006A142A">
        <w:rPr>
          <w:lang w:val="en-US"/>
        </w:rPr>
        <w:t xml:space="preserve">. = </w:t>
      </w:r>
      <w:proofErr w:type="gramStart"/>
      <w:r w:rsidR="00001CA8" w:rsidRPr="00001CA8">
        <w:rPr>
          <w:lang w:val="en-US"/>
        </w:rPr>
        <w:t>Abrasive</w:t>
      </w:r>
      <w:r w:rsidR="00001CA8" w:rsidRPr="006A142A">
        <w:rPr>
          <w:lang w:val="en-US"/>
        </w:rPr>
        <w:t xml:space="preserve"> </w:t>
      </w:r>
      <w:r w:rsidR="00001CA8" w:rsidRPr="00001CA8">
        <w:rPr>
          <w:lang w:val="en-US"/>
        </w:rPr>
        <w:t>paper</w:t>
      </w:r>
      <w:r w:rsidR="00001CA8" w:rsidRPr="006A142A">
        <w:rPr>
          <w:lang w:val="en-US"/>
        </w:rPr>
        <w:t>.</w:t>
      </w:r>
      <w:proofErr w:type="gramEnd"/>
      <w:r w:rsidR="00001CA8" w:rsidRPr="006A142A">
        <w:rPr>
          <w:lang w:val="en-US"/>
        </w:rPr>
        <w:t xml:space="preserve"> </w:t>
      </w:r>
      <w:proofErr w:type="gramStart"/>
      <w:r w:rsidR="00001CA8" w:rsidRPr="00001CA8">
        <w:rPr>
          <w:lang w:val="en-US"/>
        </w:rPr>
        <w:t>Specifications</w:t>
      </w:r>
      <w:r w:rsidR="00001CA8" w:rsidRPr="006A142A">
        <w:rPr>
          <w:lang w:val="en-US"/>
        </w:rPr>
        <w:t>.</w:t>
      </w:r>
      <w:proofErr w:type="gramEnd"/>
    </w:p>
    <w:p w:rsidR="00C11ABB" w:rsidRDefault="00C11ABB" w:rsidP="003E6B8D">
      <w:pPr>
        <w:ind w:firstLine="567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ГОСТ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6727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–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80 </w:t>
      </w:r>
      <w:r w:rsidRPr="00C11ABB">
        <w:rPr>
          <w:rFonts w:eastAsia="Times New Roman" w:cs="Times New Roman"/>
          <w:szCs w:val="28"/>
          <w:bdr w:val="none" w:sz="0" w:space="0" w:color="auto" w:frame="1"/>
          <w:lang w:eastAsia="ru-RU"/>
        </w:rPr>
        <w:t>Проволока из низкоуглеродистой стали холоднотянутая для армирования железобетонных конструкций. Технические</w:t>
      </w:r>
      <w:r w:rsidRPr="0086502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Pr="00C11ABB">
        <w:rPr>
          <w:rFonts w:eastAsia="Times New Roman" w:cs="Times New Roman"/>
          <w:szCs w:val="28"/>
          <w:bdr w:val="none" w:sz="0" w:space="0" w:color="auto" w:frame="1"/>
          <w:lang w:eastAsia="ru-RU"/>
        </w:rPr>
        <w:t>условия</w:t>
      </w:r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. = </w:t>
      </w:r>
      <w:proofErr w:type="gramStart"/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Cold-drawn low-carbon steel wire for reinforced concrete.</w:t>
      </w:r>
      <w:proofErr w:type="gramEnd"/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Specifications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  <w:proofErr w:type="gramEnd"/>
    </w:p>
    <w:p w:rsidR="00C11ABB" w:rsidRPr="00001CA8" w:rsidRDefault="00C11ABB" w:rsidP="003E6B8D">
      <w:pPr>
        <w:ind w:firstLine="567"/>
        <w:rPr>
          <w:lang w:val="en-US"/>
        </w:rPr>
      </w:pP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ГОСТ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7348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–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81 Проволока из углеродистой стали для армирования предварительно напряже</w:t>
      </w:r>
      <w:r w:rsidR="00001CA8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нных железобетонных конструкций. </w:t>
      </w:r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= </w:t>
      </w:r>
      <w:proofErr w:type="gramStart"/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Carbon steel wire for r</w:t>
      </w:r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e</w:t>
      </w:r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inforcement of </w:t>
      </w:r>
      <w:proofErr w:type="spellStart"/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prestressed</w:t>
      </w:r>
      <w:proofErr w:type="spellEnd"/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concrete constructions.</w:t>
      </w:r>
      <w:proofErr w:type="gramEnd"/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Specifications</w:t>
      </w:r>
    </w:p>
    <w:p w:rsidR="00FD434B" w:rsidRPr="00001CA8" w:rsidRDefault="00FD434B" w:rsidP="003E6B8D">
      <w:pPr>
        <w:ind w:firstLine="567"/>
        <w:rPr>
          <w:lang w:val="en-US"/>
        </w:rPr>
      </w:pPr>
      <w:r w:rsidRPr="00001CA8">
        <w:rPr>
          <w:rFonts w:cs="Times New Roman"/>
          <w:szCs w:val="28"/>
        </w:rPr>
        <w:t>ГОСТ</w:t>
      </w:r>
      <w:r w:rsidRPr="00991FFD">
        <w:rPr>
          <w:rFonts w:cs="Times New Roman"/>
          <w:szCs w:val="28"/>
        </w:rPr>
        <w:t xml:space="preserve"> 7566</w:t>
      </w:r>
      <w:r w:rsidR="00001CA8" w:rsidRPr="00991FFD">
        <w:t xml:space="preserve">–94 </w:t>
      </w:r>
      <w:r w:rsidR="00001CA8" w:rsidRPr="00001CA8">
        <w:t>Металлопродукция</w:t>
      </w:r>
      <w:r w:rsidR="00001CA8" w:rsidRPr="00991FFD">
        <w:t xml:space="preserve">. </w:t>
      </w:r>
      <w:r w:rsidR="00001CA8" w:rsidRPr="00001CA8">
        <w:t xml:space="preserve">Приемка, маркировка, упаковка, транспортирование и хранение. </w:t>
      </w:r>
      <w:r w:rsidR="00001CA8" w:rsidRPr="00865028">
        <w:rPr>
          <w:lang w:val="en-US"/>
        </w:rPr>
        <w:t xml:space="preserve">= </w:t>
      </w:r>
      <w:proofErr w:type="gramStart"/>
      <w:r w:rsidR="00001CA8" w:rsidRPr="00001CA8">
        <w:rPr>
          <w:lang w:val="en-US"/>
        </w:rPr>
        <w:t>Metal products.</w:t>
      </w:r>
      <w:proofErr w:type="gramEnd"/>
      <w:r w:rsidR="00001CA8" w:rsidRPr="00001CA8">
        <w:rPr>
          <w:lang w:val="en-US"/>
        </w:rPr>
        <w:t xml:space="preserve"> </w:t>
      </w:r>
      <w:proofErr w:type="gramStart"/>
      <w:r w:rsidR="00001CA8" w:rsidRPr="00001CA8">
        <w:rPr>
          <w:lang w:val="en-US"/>
        </w:rPr>
        <w:t>Acceptance, marking, packing, tran</w:t>
      </w:r>
      <w:r w:rsidR="00001CA8" w:rsidRPr="00001CA8">
        <w:rPr>
          <w:lang w:val="en-US"/>
        </w:rPr>
        <w:t>s</w:t>
      </w:r>
      <w:r w:rsidR="00001CA8" w:rsidRPr="00001CA8">
        <w:rPr>
          <w:lang w:val="en-US"/>
        </w:rPr>
        <w:t>portation and storage.</w:t>
      </w:r>
      <w:proofErr w:type="gramEnd"/>
    </w:p>
    <w:p w:rsidR="00327D82" w:rsidRPr="00865028" w:rsidRDefault="00327D82" w:rsidP="003E6B8D">
      <w:pPr>
        <w:ind w:firstLine="567"/>
        <w:rPr>
          <w:lang w:val="en-US"/>
        </w:rPr>
      </w:pPr>
      <w:r w:rsidRPr="00001CA8">
        <w:t>ГОСТ</w:t>
      </w:r>
      <w:r w:rsidRPr="00001CA8">
        <w:rPr>
          <w:lang w:val="en-US"/>
        </w:rPr>
        <w:t xml:space="preserve"> 10054-82</w:t>
      </w:r>
      <w:r w:rsidR="00001CA8" w:rsidRPr="00001CA8">
        <w:rPr>
          <w:lang w:val="en-US"/>
        </w:rPr>
        <w:t xml:space="preserve"> </w:t>
      </w:r>
      <w:r w:rsidR="00001CA8" w:rsidRPr="00001CA8">
        <w:t>Шкурка</w:t>
      </w:r>
      <w:r w:rsidR="00001CA8" w:rsidRPr="00001CA8">
        <w:rPr>
          <w:lang w:val="en-US"/>
        </w:rPr>
        <w:t xml:space="preserve"> </w:t>
      </w:r>
      <w:r w:rsidR="00001CA8" w:rsidRPr="00001CA8">
        <w:t>шлифовальная</w:t>
      </w:r>
      <w:r w:rsidR="00001CA8" w:rsidRPr="00001CA8">
        <w:rPr>
          <w:lang w:val="en-US"/>
        </w:rPr>
        <w:t xml:space="preserve"> </w:t>
      </w:r>
      <w:r w:rsidR="00001CA8" w:rsidRPr="00001CA8">
        <w:t>бумажная</w:t>
      </w:r>
      <w:r w:rsidR="00001CA8" w:rsidRPr="00001CA8">
        <w:rPr>
          <w:lang w:val="en-US"/>
        </w:rPr>
        <w:t xml:space="preserve"> </w:t>
      </w:r>
      <w:r w:rsidR="00001CA8" w:rsidRPr="00001CA8">
        <w:t>водостойкая</w:t>
      </w:r>
      <w:r w:rsidR="00001CA8" w:rsidRPr="00001CA8">
        <w:rPr>
          <w:lang w:val="en-US"/>
        </w:rPr>
        <w:t xml:space="preserve">. </w:t>
      </w:r>
      <w:r w:rsidR="00001CA8" w:rsidRPr="00001CA8">
        <w:t>Технические</w:t>
      </w:r>
      <w:r w:rsidR="00001CA8" w:rsidRPr="00001CA8">
        <w:rPr>
          <w:lang w:val="en-US"/>
        </w:rPr>
        <w:t xml:space="preserve"> </w:t>
      </w:r>
      <w:r w:rsidR="00001CA8" w:rsidRPr="00001CA8">
        <w:t>условия</w:t>
      </w:r>
      <w:r w:rsidR="00001CA8" w:rsidRPr="00001CA8">
        <w:rPr>
          <w:lang w:val="en-US"/>
        </w:rPr>
        <w:t xml:space="preserve">. = Waterproof abrasive paper. </w:t>
      </w:r>
      <w:proofErr w:type="gramStart"/>
      <w:r w:rsidR="00001CA8" w:rsidRPr="00001CA8">
        <w:rPr>
          <w:lang w:val="en-US"/>
        </w:rPr>
        <w:t>Specifications</w:t>
      </w:r>
      <w:r w:rsidR="00001CA8" w:rsidRPr="00865028">
        <w:rPr>
          <w:lang w:val="en-US"/>
        </w:rPr>
        <w:t>.</w:t>
      </w:r>
      <w:proofErr w:type="gramEnd"/>
    </w:p>
    <w:p w:rsidR="00C11ABB" w:rsidRDefault="00C11ABB" w:rsidP="003E6B8D">
      <w:pPr>
        <w:ind w:firstLine="567"/>
      </w:pP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ГОСТ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1088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4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–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94</w:t>
      </w:r>
      <w:r>
        <w:t xml:space="preserve"> </w:t>
      </w:r>
      <w:r w:rsidRPr="00C11ABB">
        <w:t xml:space="preserve">Сталь арматурная </w:t>
      </w:r>
      <w:proofErr w:type="spellStart"/>
      <w:r w:rsidRPr="00C11ABB">
        <w:t>термомеханически</w:t>
      </w:r>
      <w:proofErr w:type="spellEnd"/>
      <w:r w:rsidRPr="00C11ABB">
        <w:t xml:space="preserve"> упрочненная для железобетонных конструкций. Технические</w:t>
      </w:r>
      <w:r w:rsidRPr="00C11ABB">
        <w:rPr>
          <w:lang w:val="en-US"/>
        </w:rPr>
        <w:t xml:space="preserve"> </w:t>
      </w:r>
      <w:r w:rsidRPr="00C11ABB">
        <w:t>условия</w:t>
      </w:r>
      <w:r w:rsidRPr="00C11ABB">
        <w:rPr>
          <w:lang w:val="en-US"/>
        </w:rPr>
        <w:t xml:space="preserve">. = </w:t>
      </w:r>
      <w:proofErr w:type="spellStart"/>
      <w:r w:rsidRPr="00C11ABB">
        <w:rPr>
          <w:lang w:val="en-US"/>
        </w:rPr>
        <w:t>Thermomechanically</w:t>
      </w:r>
      <w:proofErr w:type="spellEnd"/>
      <w:r w:rsidRPr="00C11ABB">
        <w:rPr>
          <w:lang w:val="en-US"/>
        </w:rPr>
        <w:t xml:space="preserve"> hardened steel bars for reinforced concrete constructions. </w:t>
      </w:r>
      <w:proofErr w:type="gramStart"/>
      <w:r w:rsidRPr="00C11ABB">
        <w:rPr>
          <w:lang w:val="en-US"/>
        </w:rPr>
        <w:t>Specifications</w:t>
      </w:r>
      <w:r>
        <w:t>.</w:t>
      </w:r>
      <w:proofErr w:type="gramEnd"/>
    </w:p>
    <w:p w:rsidR="00C11ABB" w:rsidRDefault="00C11ABB" w:rsidP="003E6B8D">
      <w:pPr>
        <w:ind w:firstLine="567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ГОСТ</w:t>
      </w:r>
      <w:r w:rsidRPr="002C39A0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 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14959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–79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C11ABB">
        <w:rPr>
          <w:rFonts w:eastAsia="Times New Roman" w:cs="Times New Roman"/>
          <w:szCs w:val="28"/>
          <w:bdr w:val="none" w:sz="0" w:space="0" w:color="auto" w:frame="1"/>
          <w:lang w:eastAsia="ru-RU"/>
        </w:rPr>
        <w:t>Прокат из рессорно-пружинной углеродистой и легированной стали. Технические условия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. = </w:t>
      </w:r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Spring</w:t>
      </w:r>
      <w:r w:rsidRPr="005C1A6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carbon</w:t>
      </w:r>
      <w:r w:rsidRPr="005C1A6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and</w:t>
      </w:r>
      <w:r w:rsidRPr="005C1A6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alloy</w:t>
      </w:r>
      <w:r w:rsidRPr="005C1A6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steel</w:t>
      </w:r>
      <w:r w:rsidRPr="005C1A6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bars</w:t>
      </w:r>
      <w:r w:rsidRPr="00C11AB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Specif</w:t>
      </w:r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i</w:t>
      </w:r>
      <w:r w:rsidRPr="00C11ABB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cations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  <w:proofErr w:type="gramEnd"/>
    </w:p>
    <w:p w:rsidR="00C11ABB" w:rsidRDefault="00C11ABB" w:rsidP="003E6B8D">
      <w:pPr>
        <w:ind w:firstLine="567"/>
      </w:pPr>
      <w:r>
        <w:t>ГОСТ 15467-79</w:t>
      </w:r>
      <w:r w:rsidRPr="005F16C3">
        <w:t xml:space="preserve"> </w:t>
      </w:r>
      <w:r w:rsidRPr="00C11ABB">
        <w:t>Управление качеством продукции. Основные понятия. Термины</w:t>
      </w:r>
      <w:r w:rsidRPr="002D643F">
        <w:t xml:space="preserve"> </w:t>
      </w:r>
      <w:r w:rsidRPr="00C11ABB">
        <w:t>и</w:t>
      </w:r>
      <w:r w:rsidRPr="002D643F">
        <w:t xml:space="preserve"> </w:t>
      </w:r>
      <w:r w:rsidRPr="00C11ABB">
        <w:t>определения</w:t>
      </w:r>
      <w:r w:rsidRPr="002D643F">
        <w:t xml:space="preserve">. = </w:t>
      </w:r>
      <w:proofErr w:type="gramStart"/>
      <w:r w:rsidRPr="00C11ABB">
        <w:rPr>
          <w:lang w:val="en-US"/>
        </w:rPr>
        <w:t>Product</w:t>
      </w:r>
      <w:r w:rsidRPr="002D643F">
        <w:t xml:space="preserve"> </w:t>
      </w:r>
      <w:r w:rsidRPr="00C11ABB">
        <w:rPr>
          <w:lang w:val="en-US"/>
        </w:rPr>
        <w:t>quality</w:t>
      </w:r>
      <w:r w:rsidRPr="002D643F">
        <w:t xml:space="preserve"> </w:t>
      </w:r>
      <w:r w:rsidRPr="00C11ABB">
        <w:rPr>
          <w:lang w:val="en-US"/>
        </w:rPr>
        <w:t>control</w:t>
      </w:r>
      <w:r w:rsidRPr="002D643F">
        <w:t>.</w:t>
      </w:r>
      <w:proofErr w:type="gramEnd"/>
      <w:r w:rsidRPr="002D643F">
        <w:t xml:space="preserve"> </w:t>
      </w:r>
      <w:proofErr w:type="gramStart"/>
      <w:r w:rsidRPr="00C11ABB">
        <w:rPr>
          <w:lang w:val="en-US"/>
        </w:rPr>
        <w:t>Basic</w:t>
      </w:r>
      <w:r w:rsidRPr="002D643F">
        <w:t xml:space="preserve"> </w:t>
      </w:r>
      <w:r w:rsidRPr="00C11ABB">
        <w:rPr>
          <w:lang w:val="en-US"/>
        </w:rPr>
        <w:t>concepts</w:t>
      </w:r>
      <w:r w:rsidRPr="002D643F">
        <w:t>.</w:t>
      </w:r>
      <w:proofErr w:type="gramEnd"/>
      <w:r w:rsidRPr="002D643F">
        <w:t xml:space="preserve"> </w:t>
      </w:r>
      <w:proofErr w:type="gramStart"/>
      <w:r w:rsidRPr="00C11ABB">
        <w:rPr>
          <w:lang w:val="en-US"/>
        </w:rPr>
        <w:t>Terms</w:t>
      </w:r>
      <w:r w:rsidRPr="00BB743B">
        <w:t xml:space="preserve"> </w:t>
      </w:r>
      <w:r w:rsidRPr="00C11ABB">
        <w:rPr>
          <w:lang w:val="en-US"/>
        </w:rPr>
        <w:t>and</w:t>
      </w:r>
      <w:r w:rsidRPr="00BB743B">
        <w:t xml:space="preserve"> </w:t>
      </w:r>
      <w:r w:rsidRPr="00C11ABB">
        <w:rPr>
          <w:lang w:val="en-US"/>
        </w:rPr>
        <w:t>definitions</w:t>
      </w:r>
      <w:r>
        <w:t>.</w:t>
      </w:r>
      <w:proofErr w:type="gramEnd"/>
    </w:p>
    <w:p w:rsidR="00C11ABB" w:rsidRDefault="00FD268A" w:rsidP="00FD268A">
      <w:pPr>
        <w:ind w:firstLine="567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FD268A">
        <w:rPr>
          <w:rFonts w:cs="Times New Roman"/>
          <w:szCs w:val="28"/>
        </w:rPr>
        <w:t>ДСТУ 3760:2006 Прокат арматурный для железобетонных конструкций. Общие технические условия.</w:t>
      </w:r>
      <w:r>
        <w:rPr>
          <w:rFonts w:cs="Times New Roman"/>
          <w:szCs w:val="28"/>
        </w:rPr>
        <w:t xml:space="preserve"> </w:t>
      </w:r>
      <w:r w:rsidRPr="00FD268A">
        <w:rPr>
          <w:rFonts w:cs="Times New Roman"/>
          <w:szCs w:val="28"/>
        </w:rPr>
        <w:t>Национальный стандарт Украины.</w:t>
      </w:r>
      <w:r w:rsidR="002A682B">
        <w:rPr>
          <w:rFonts w:cs="Times New Roman"/>
          <w:szCs w:val="28"/>
        </w:rPr>
        <w:t xml:space="preserve"> </w:t>
      </w:r>
      <w:proofErr w:type="spellStart"/>
      <w:r w:rsidR="002A682B">
        <w:rPr>
          <w:rFonts w:cs="Times New Roman"/>
          <w:szCs w:val="28"/>
        </w:rPr>
        <w:t>Ки</w:t>
      </w:r>
      <w:r w:rsidR="002A682B" w:rsidRPr="00FD268A">
        <w:rPr>
          <w:rFonts w:cs="Times New Roman"/>
          <w:szCs w:val="28"/>
        </w:rPr>
        <w:t>ï</w:t>
      </w:r>
      <w:r w:rsidR="002A682B">
        <w:rPr>
          <w:rFonts w:cs="Times New Roman"/>
          <w:szCs w:val="28"/>
        </w:rPr>
        <w:t>в</w:t>
      </w:r>
      <w:proofErr w:type="spellEnd"/>
      <w:r w:rsidR="002A682B">
        <w:rPr>
          <w:rFonts w:cs="Times New Roman"/>
          <w:szCs w:val="28"/>
        </w:rPr>
        <w:t>.</w:t>
      </w:r>
      <w:r w:rsidRPr="00FD268A">
        <w:rPr>
          <w:rFonts w:cs="Times New Roman"/>
          <w:szCs w:val="28"/>
        </w:rPr>
        <w:t xml:space="preserve"> </w:t>
      </w:r>
      <w:proofErr w:type="spellStart"/>
      <w:r w:rsidRPr="00FD268A">
        <w:rPr>
          <w:rFonts w:cs="Times New Roman"/>
          <w:szCs w:val="28"/>
        </w:rPr>
        <w:t>Держспоживстандарт</w:t>
      </w:r>
      <w:proofErr w:type="spellEnd"/>
      <w:r w:rsidRPr="00FD268A">
        <w:rPr>
          <w:rFonts w:cs="Times New Roman"/>
          <w:szCs w:val="28"/>
        </w:rPr>
        <w:t xml:space="preserve"> </w:t>
      </w:r>
      <w:proofErr w:type="spellStart"/>
      <w:r w:rsidRPr="00FD268A">
        <w:rPr>
          <w:rFonts w:cs="Times New Roman"/>
          <w:szCs w:val="28"/>
        </w:rPr>
        <w:t>Украïни</w:t>
      </w:r>
      <w:proofErr w:type="spellEnd"/>
      <w:r w:rsidRPr="00FD268A">
        <w:rPr>
          <w:rFonts w:cs="Times New Roman"/>
          <w:szCs w:val="28"/>
        </w:rPr>
        <w:t>. 2007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FD434B" w:rsidRPr="00001CA8" w:rsidRDefault="00FD434B" w:rsidP="003E6B8D">
      <w:pPr>
        <w:ind w:firstLine="567"/>
        <w:rPr>
          <w:rFonts w:eastAsia="Times New Roman" w:cs="Times New Roman"/>
          <w:szCs w:val="28"/>
          <w:bdr w:val="none" w:sz="0" w:space="0" w:color="auto" w:frame="1"/>
          <w:lang w:val="en-US" w:eastAsia="ru-RU"/>
        </w:rPr>
      </w:pPr>
      <w:r w:rsidRPr="00001CA8">
        <w:rPr>
          <w:rFonts w:cs="Times New Roman"/>
          <w:szCs w:val="28"/>
        </w:rPr>
        <w:t>ГОСТ 21014</w:t>
      </w:r>
      <w:r w:rsidRPr="00001CA8">
        <w:rPr>
          <w:rFonts w:eastAsia="Times New Roman" w:cs="Times New Roman"/>
          <w:szCs w:val="28"/>
          <w:bdr w:val="none" w:sz="0" w:space="0" w:color="auto" w:frame="1"/>
          <w:lang w:eastAsia="ru-RU"/>
        </w:rPr>
        <w:t>–</w:t>
      </w:r>
      <w:r w:rsidR="00001CA8" w:rsidRPr="00001CA8">
        <w:rPr>
          <w:rFonts w:eastAsia="Times New Roman" w:cs="Times New Roman"/>
          <w:szCs w:val="28"/>
          <w:bdr w:val="none" w:sz="0" w:space="0" w:color="auto" w:frame="1"/>
          <w:lang w:eastAsia="ru-RU"/>
        </w:rPr>
        <w:t>88 Прокат черных металлов. Термины и определения дефектов поверхности</w:t>
      </w:r>
      <w:r w:rsidR="00001CA8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. </w:t>
      </w:r>
      <w:r w:rsidR="00001CA8" w:rsidRPr="006C516A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= </w:t>
      </w:r>
      <w:proofErr w:type="gramStart"/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Rolled</w:t>
      </w:r>
      <w:r w:rsidR="00001CA8" w:rsidRPr="006C516A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products</w:t>
      </w:r>
      <w:r w:rsidR="00001CA8" w:rsidRPr="006C516A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of</w:t>
      </w:r>
      <w:r w:rsidR="00001CA8" w:rsidRPr="006C516A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ferrous</w:t>
      </w:r>
      <w:r w:rsidR="00001CA8" w:rsidRPr="006C516A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metals</w:t>
      </w:r>
      <w:r w:rsidR="00001CA8" w:rsidRPr="006C516A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.</w:t>
      </w:r>
      <w:proofErr w:type="gramEnd"/>
      <w:r w:rsidR="00001CA8" w:rsidRPr="006C516A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Surface</w:t>
      </w:r>
      <w:r w:rsidR="00001CA8"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defects. </w:t>
      </w:r>
      <w:proofErr w:type="gramStart"/>
      <w:r w:rsidR="00001CA8" w:rsidRP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Terms and definitions</w:t>
      </w:r>
      <w:r w:rsidR="00001CA8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.</w:t>
      </w:r>
      <w:proofErr w:type="gramEnd"/>
    </w:p>
    <w:p w:rsidR="008F3358" w:rsidRDefault="008F3358" w:rsidP="008F3358">
      <w:pPr>
        <w:ind w:firstLine="567"/>
      </w:pPr>
      <w:r w:rsidRPr="008F3358">
        <w:rPr>
          <w:rFonts w:ascii="SchoolBookC" w:hAnsi="SchoolBookC"/>
          <w:color w:val="000000"/>
          <w:szCs w:val="28"/>
        </w:rPr>
        <w:t xml:space="preserve">ГОСТ </w:t>
      </w:r>
      <w:proofErr w:type="gramStart"/>
      <w:r w:rsidRPr="008F3358">
        <w:rPr>
          <w:rFonts w:ascii="SchoolBookC" w:hAnsi="SchoolBookC"/>
          <w:color w:val="000000"/>
          <w:szCs w:val="28"/>
        </w:rPr>
        <w:t>Р</w:t>
      </w:r>
      <w:proofErr w:type="gramEnd"/>
      <w:r w:rsidRPr="008F3358">
        <w:rPr>
          <w:rFonts w:ascii="SchoolBookC" w:hAnsi="SchoolBookC"/>
          <w:color w:val="000000"/>
          <w:szCs w:val="28"/>
        </w:rPr>
        <w:t xml:space="preserve"> 52544</w:t>
      </w:r>
      <w:r>
        <w:rPr>
          <w:rFonts w:ascii="SchoolBookC" w:hAnsi="SchoolBookC"/>
          <w:color w:val="000000"/>
          <w:szCs w:val="28"/>
        </w:rPr>
        <w:t>-</w:t>
      </w:r>
      <w:r w:rsidRPr="008F3358">
        <w:rPr>
          <w:rFonts w:ascii="SchoolBookC" w:hAnsi="SchoolBookC"/>
          <w:color w:val="000000"/>
          <w:szCs w:val="28"/>
        </w:rPr>
        <w:t>2006. Прокат арматурный свариваемый периодического профиля</w:t>
      </w:r>
      <w:r>
        <w:rPr>
          <w:rFonts w:ascii="SchoolBookC" w:hAnsi="SchoolBookC"/>
          <w:color w:val="000000"/>
          <w:szCs w:val="28"/>
        </w:rPr>
        <w:t xml:space="preserve"> </w:t>
      </w:r>
      <w:r w:rsidRPr="008F3358">
        <w:rPr>
          <w:rFonts w:ascii="SchoolBookC" w:hAnsi="SchoolBookC"/>
          <w:color w:val="000000"/>
          <w:szCs w:val="28"/>
        </w:rPr>
        <w:t>А500С и В500С для армирования железобетонных конструкций. Технические</w:t>
      </w:r>
      <w:r w:rsidRPr="00EE1DD1">
        <w:rPr>
          <w:rFonts w:ascii="SchoolBookC" w:hAnsi="SchoolBookC"/>
          <w:color w:val="000000"/>
          <w:szCs w:val="28"/>
          <w:lang w:val="en-US"/>
        </w:rPr>
        <w:t xml:space="preserve"> </w:t>
      </w:r>
      <w:r w:rsidRPr="008F3358">
        <w:rPr>
          <w:rFonts w:ascii="SchoolBookC" w:hAnsi="SchoolBookC"/>
          <w:color w:val="000000"/>
          <w:szCs w:val="28"/>
        </w:rPr>
        <w:t>условия</w:t>
      </w:r>
      <w:r w:rsidR="00EE1DD1" w:rsidRPr="00EE1DD1">
        <w:rPr>
          <w:lang w:val="en-US"/>
        </w:rPr>
        <w:t xml:space="preserve">. = </w:t>
      </w:r>
      <w:proofErr w:type="spellStart"/>
      <w:r w:rsidR="00EE1DD1" w:rsidRPr="00EE1DD1">
        <w:rPr>
          <w:lang w:val="en-US"/>
        </w:rPr>
        <w:t>Weldable</w:t>
      </w:r>
      <w:proofErr w:type="spellEnd"/>
      <w:r w:rsidR="00EE1DD1" w:rsidRPr="00EE1DD1">
        <w:rPr>
          <w:lang w:val="en-US"/>
        </w:rPr>
        <w:t xml:space="preserve"> deformed reinforcing rolled products of A500C and B500C classes for reinforcement of concrete constructions. </w:t>
      </w:r>
      <w:proofErr w:type="gramStart"/>
      <w:r w:rsidR="00EE1DD1" w:rsidRPr="00EE1DD1">
        <w:rPr>
          <w:lang w:val="en-US"/>
        </w:rPr>
        <w:t>Specifications</w:t>
      </w:r>
      <w:r w:rsidR="00EE1DD1">
        <w:t>.</w:t>
      </w:r>
      <w:proofErr w:type="gramEnd"/>
    </w:p>
    <w:p w:rsidR="00C11ABB" w:rsidRPr="008F3358" w:rsidRDefault="00C11ABB" w:rsidP="008F3358">
      <w:pPr>
        <w:ind w:firstLine="567"/>
      </w:pPr>
      <w:r w:rsidRPr="008F3358">
        <w:t>СТО АСЧМ 7–93</w:t>
      </w:r>
      <w:r w:rsidR="008F3358" w:rsidRPr="008F3358">
        <w:t xml:space="preserve"> </w:t>
      </w:r>
      <w:r w:rsidR="008F3358">
        <w:t>Стандарт ассоциации предприятий и организаций по стандартизации продукции черной металлургии. Прокат периодического профиля из арматурной стали.</w:t>
      </w:r>
    </w:p>
    <w:p w:rsidR="002A682B" w:rsidRDefault="002A682B" w:rsidP="003E6B8D">
      <w:pPr>
        <w:ind w:firstLine="567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ТИ СП 01-2014 </w:t>
      </w:r>
      <w:r w:rsidRPr="002A682B">
        <w:rPr>
          <w:rFonts w:eastAsia="Times New Roman" w:cs="Times New Roman"/>
          <w:szCs w:val="28"/>
          <w:bdr w:val="none" w:sz="0" w:space="0" w:color="auto" w:frame="1"/>
          <w:lang w:eastAsia="ru-RU"/>
        </w:rPr>
        <w:t>Производство сортового проката на непрерывном сортовом стане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  <w:r w:rsidRPr="002A682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Технологическая инструкция. Стандарт предприятия.</w:t>
      </w:r>
    </w:p>
    <w:p w:rsidR="00C11ABB" w:rsidRDefault="00C11ABB" w:rsidP="003E6B8D">
      <w:pPr>
        <w:ind w:firstLine="567"/>
      </w:pP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ТУ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14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-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1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-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5372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–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99 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Сталь холоднодеформированная периодического профиля для армиров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ания железобетонных конструкций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C11ABB" w:rsidRDefault="00C11ABB" w:rsidP="003E6B8D">
      <w:pPr>
        <w:ind w:firstLine="567"/>
      </w:pP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ТУ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 14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-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170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-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217</w:t>
      </w:r>
      <w:r w:rsidRPr="002C39A0">
        <w:rPr>
          <w:rFonts w:eastAsia="Times New Roman" w:cs="Times New Roman"/>
          <w:szCs w:val="28"/>
          <w:bdr w:val="none" w:sz="0" w:space="0" w:color="auto" w:frame="1"/>
          <w:lang w:eastAsia="ru-RU"/>
        </w:rPr>
        <w:t>–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94 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Сталь холоднодеформированная с четырехсторонним периодическим профилем для армирования железобетонных конструк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ций</w:t>
      </w:r>
      <w:r w:rsidRPr="00FD68D5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9B55AF" w:rsidRPr="009B55AF" w:rsidRDefault="00C11ABB" w:rsidP="003E6B8D">
      <w:pPr>
        <w:ind w:firstLine="567"/>
      </w:pPr>
      <w:r w:rsidRPr="009B55AF">
        <w:rPr>
          <w:lang w:val="en-US"/>
        </w:rPr>
        <w:t>ASTM A</w:t>
      </w:r>
      <w:r w:rsidR="009B55AF" w:rsidRPr="009B55AF">
        <w:t>722/</w:t>
      </w:r>
      <w:r w:rsidR="009B55AF" w:rsidRPr="009B55AF">
        <w:rPr>
          <w:lang w:val="en-US"/>
        </w:rPr>
        <w:t>A</w:t>
      </w:r>
      <w:r w:rsidR="009B55AF" w:rsidRPr="009B55AF">
        <w:t xml:space="preserve"> 722</w:t>
      </w:r>
      <w:r w:rsidR="009B55AF" w:rsidRPr="009B55AF">
        <w:rPr>
          <w:lang w:val="en-US"/>
        </w:rPr>
        <w:t>M</w:t>
      </w:r>
      <w:r w:rsidR="009B55AF" w:rsidRPr="009B55AF">
        <w:t xml:space="preserve"> (2006) </w:t>
      </w:r>
      <w:r w:rsidR="009B55AF" w:rsidRPr="009B55AF">
        <w:rPr>
          <w:lang w:val="en-US"/>
        </w:rPr>
        <w:t>Standard</w:t>
      </w:r>
      <w:r w:rsidR="009B55AF" w:rsidRPr="009B55AF">
        <w:t xml:space="preserve"> </w:t>
      </w:r>
      <w:r w:rsidR="009B55AF" w:rsidRPr="009B55AF">
        <w:rPr>
          <w:lang w:val="en-US"/>
        </w:rPr>
        <w:t>Specification</w:t>
      </w:r>
      <w:r w:rsidR="009B55AF" w:rsidRPr="009B55AF">
        <w:t xml:space="preserve"> </w:t>
      </w:r>
      <w:r w:rsidR="009B55AF" w:rsidRPr="009B55AF">
        <w:rPr>
          <w:lang w:val="en-US"/>
        </w:rPr>
        <w:t>for</w:t>
      </w:r>
      <w:r w:rsidR="009B55AF" w:rsidRPr="009B55AF">
        <w:t xml:space="preserve"> </w:t>
      </w:r>
      <w:r w:rsidR="009B55AF" w:rsidRPr="009B55AF">
        <w:rPr>
          <w:lang w:val="en-US"/>
        </w:rPr>
        <w:t>Uncoated</w:t>
      </w:r>
      <w:r w:rsidR="009B55AF" w:rsidRPr="009B55AF">
        <w:t xml:space="preserve"> </w:t>
      </w:r>
      <w:r w:rsidR="009B55AF" w:rsidRPr="009B55AF">
        <w:rPr>
          <w:lang w:val="en-US"/>
        </w:rPr>
        <w:t>High</w:t>
      </w:r>
      <w:r w:rsidR="009B55AF" w:rsidRPr="009B55AF">
        <w:t>-</w:t>
      </w:r>
      <w:r w:rsidR="009B55AF" w:rsidRPr="009B55AF">
        <w:rPr>
          <w:lang w:val="en-US"/>
        </w:rPr>
        <w:t>Strength</w:t>
      </w:r>
      <w:r w:rsidR="009B55AF" w:rsidRPr="009B55AF">
        <w:t xml:space="preserve"> </w:t>
      </w:r>
      <w:r w:rsidR="009B55AF" w:rsidRPr="009B55AF">
        <w:rPr>
          <w:lang w:val="en-US"/>
        </w:rPr>
        <w:t>Steel</w:t>
      </w:r>
      <w:r w:rsidR="009B55AF" w:rsidRPr="009B55AF">
        <w:t xml:space="preserve"> </w:t>
      </w:r>
      <w:r w:rsidR="009B55AF" w:rsidRPr="009B55AF">
        <w:rPr>
          <w:lang w:val="en-US"/>
        </w:rPr>
        <w:t>Bars</w:t>
      </w:r>
      <w:r w:rsidR="009B55AF" w:rsidRPr="009B55AF">
        <w:t xml:space="preserve"> </w:t>
      </w:r>
      <w:r w:rsidR="009B55AF" w:rsidRPr="009B55AF">
        <w:rPr>
          <w:lang w:val="en-US"/>
        </w:rPr>
        <w:t>for</w:t>
      </w:r>
      <w:r w:rsidR="009B55AF" w:rsidRPr="009B55AF">
        <w:t xml:space="preserve"> </w:t>
      </w:r>
      <w:proofErr w:type="spellStart"/>
      <w:r w:rsidR="009B55AF" w:rsidRPr="009B55AF">
        <w:rPr>
          <w:lang w:val="en-US"/>
        </w:rPr>
        <w:t>Prestressing</w:t>
      </w:r>
      <w:proofErr w:type="spellEnd"/>
      <w:r w:rsidR="009B55AF" w:rsidRPr="009B55AF">
        <w:t xml:space="preserve"> </w:t>
      </w:r>
      <w:r w:rsidR="009B55AF" w:rsidRPr="009B55AF">
        <w:rPr>
          <w:lang w:val="en-US"/>
        </w:rPr>
        <w:t>Concrete</w:t>
      </w:r>
      <w:r w:rsidR="009B55AF" w:rsidRPr="009B55AF">
        <w:t xml:space="preserve"> = Стандартн</w:t>
      </w:r>
      <w:r w:rsidR="00F97ACE">
        <w:t>ые</w:t>
      </w:r>
      <w:r w:rsidR="009B55AF" w:rsidRPr="009B55AF">
        <w:t xml:space="preserve"> </w:t>
      </w:r>
      <w:r w:rsidR="00F97ACE">
        <w:t>технические требования</w:t>
      </w:r>
      <w:r w:rsidR="009B55AF" w:rsidRPr="009B55AF">
        <w:t xml:space="preserve"> </w:t>
      </w:r>
      <w:r w:rsidR="00F97ACE">
        <w:t>к</w:t>
      </w:r>
      <w:r w:rsidR="009B55AF" w:rsidRPr="009B55AF">
        <w:t xml:space="preserve"> стальны</w:t>
      </w:r>
      <w:r w:rsidR="00F97ACE">
        <w:t>м</w:t>
      </w:r>
      <w:r w:rsidR="009B55AF" w:rsidRPr="009B55AF">
        <w:t xml:space="preserve"> стержн</w:t>
      </w:r>
      <w:r w:rsidR="00F97ACE">
        <w:t>ям</w:t>
      </w:r>
      <w:r w:rsidR="009B55AF" w:rsidRPr="009B55AF">
        <w:t xml:space="preserve"> </w:t>
      </w:r>
      <w:r w:rsidR="009B55AF">
        <w:t>без п</w:t>
      </w:r>
      <w:r w:rsidR="009B55AF" w:rsidRPr="009B55AF">
        <w:t>окрыт</w:t>
      </w:r>
      <w:r w:rsidR="009B55AF">
        <w:t>ия</w:t>
      </w:r>
      <w:r w:rsidR="009B55AF" w:rsidRPr="009B55AF">
        <w:t xml:space="preserve"> высокой прочности для предварител</w:t>
      </w:r>
      <w:r w:rsidR="009B55AF" w:rsidRPr="009B55AF">
        <w:t>ь</w:t>
      </w:r>
      <w:r w:rsidR="009B55AF" w:rsidRPr="009B55AF">
        <w:t>ного напряжения бетона</w:t>
      </w:r>
      <w:r w:rsidR="00F97ACE">
        <w:t>. Стандарт США.</w:t>
      </w:r>
    </w:p>
    <w:p w:rsidR="009B55AF" w:rsidRPr="00F97ACE" w:rsidRDefault="00C11ABB" w:rsidP="003E6B8D">
      <w:pPr>
        <w:ind w:firstLine="567"/>
      </w:pPr>
      <w:r w:rsidRPr="00F97ACE">
        <w:rPr>
          <w:lang w:val="en-US"/>
        </w:rPr>
        <w:t>ASTM </w:t>
      </w:r>
      <w:proofErr w:type="gramStart"/>
      <w:r w:rsidRPr="00F97ACE">
        <w:rPr>
          <w:lang w:val="en-US"/>
        </w:rPr>
        <w:t>A</w:t>
      </w:r>
      <w:proofErr w:type="gramEnd"/>
      <w:r w:rsidRPr="00F97ACE">
        <w:t xml:space="preserve"> 706/ </w:t>
      </w:r>
      <w:r w:rsidR="00F97ACE" w:rsidRPr="00F97ACE">
        <w:rPr>
          <w:lang w:val="en-US"/>
        </w:rPr>
        <w:t>A</w:t>
      </w:r>
      <w:r w:rsidR="00F97ACE" w:rsidRPr="00F97ACE">
        <w:t xml:space="preserve"> 706</w:t>
      </w:r>
      <w:r w:rsidR="00F97ACE" w:rsidRPr="00F97ACE">
        <w:rPr>
          <w:lang w:val="en-US"/>
        </w:rPr>
        <w:t>Ma</w:t>
      </w:r>
      <w:r w:rsidR="00F97ACE" w:rsidRPr="00F97ACE">
        <w:t xml:space="preserve"> (2009) </w:t>
      </w:r>
      <w:r w:rsidR="00F97ACE" w:rsidRPr="00F97ACE">
        <w:rPr>
          <w:lang w:val="en-US"/>
        </w:rPr>
        <w:t>Standard</w:t>
      </w:r>
      <w:r w:rsidR="00F97ACE" w:rsidRPr="00F97ACE">
        <w:t xml:space="preserve"> </w:t>
      </w:r>
      <w:r w:rsidR="00F97ACE" w:rsidRPr="00F97ACE">
        <w:rPr>
          <w:lang w:val="en-US"/>
        </w:rPr>
        <w:t>Specification</w:t>
      </w:r>
      <w:r w:rsidR="00F97ACE" w:rsidRPr="00F97ACE">
        <w:t xml:space="preserve"> </w:t>
      </w:r>
      <w:r w:rsidR="00F97ACE" w:rsidRPr="00F97ACE">
        <w:rPr>
          <w:lang w:val="en-US"/>
        </w:rPr>
        <w:t>for</w:t>
      </w:r>
      <w:r w:rsidR="00F97ACE" w:rsidRPr="00F97ACE">
        <w:t xml:space="preserve"> </w:t>
      </w:r>
      <w:r w:rsidR="00F97ACE" w:rsidRPr="00F97ACE">
        <w:rPr>
          <w:lang w:val="en-US"/>
        </w:rPr>
        <w:t>Low</w:t>
      </w:r>
      <w:r w:rsidR="00F97ACE" w:rsidRPr="00F97ACE">
        <w:t>-</w:t>
      </w:r>
      <w:r w:rsidR="00F97ACE" w:rsidRPr="00F97ACE">
        <w:rPr>
          <w:lang w:val="en-US"/>
        </w:rPr>
        <w:t>Alloy</w:t>
      </w:r>
      <w:r w:rsidR="00F97ACE" w:rsidRPr="00F97ACE">
        <w:t xml:space="preserve"> </w:t>
      </w:r>
      <w:r w:rsidR="00F97ACE" w:rsidRPr="00F97ACE">
        <w:rPr>
          <w:lang w:val="en-US"/>
        </w:rPr>
        <w:t>Steel</w:t>
      </w:r>
      <w:r w:rsidR="00F97ACE" w:rsidRPr="00F97ACE">
        <w:t xml:space="preserve"> </w:t>
      </w:r>
      <w:r w:rsidR="00F97ACE" w:rsidRPr="00F97ACE">
        <w:rPr>
          <w:lang w:val="en-US"/>
        </w:rPr>
        <w:t>Deformed</w:t>
      </w:r>
      <w:r w:rsidR="00F97ACE" w:rsidRPr="006A142A">
        <w:t xml:space="preserve"> </w:t>
      </w:r>
      <w:r w:rsidR="00F97ACE" w:rsidRPr="00F97ACE">
        <w:rPr>
          <w:lang w:val="en-US"/>
        </w:rPr>
        <w:t>and</w:t>
      </w:r>
      <w:r w:rsidR="00F97ACE" w:rsidRPr="006A142A">
        <w:t xml:space="preserve"> </w:t>
      </w:r>
      <w:r w:rsidR="00F97ACE" w:rsidRPr="00F97ACE">
        <w:rPr>
          <w:lang w:val="en-US"/>
        </w:rPr>
        <w:t>Plain</w:t>
      </w:r>
      <w:r w:rsidR="00F97ACE" w:rsidRPr="006A142A">
        <w:t xml:space="preserve"> </w:t>
      </w:r>
      <w:r w:rsidR="00F97ACE" w:rsidRPr="00F97ACE">
        <w:rPr>
          <w:lang w:val="en-US"/>
        </w:rPr>
        <w:t>Bars</w:t>
      </w:r>
      <w:r w:rsidR="00F97ACE" w:rsidRPr="006A142A">
        <w:t xml:space="preserve"> </w:t>
      </w:r>
      <w:r w:rsidR="00F97ACE" w:rsidRPr="00F97ACE">
        <w:rPr>
          <w:lang w:val="en-US"/>
        </w:rPr>
        <w:t>for</w:t>
      </w:r>
      <w:r w:rsidR="00F97ACE" w:rsidRPr="006A142A">
        <w:t xml:space="preserve"> </w:t>
      </w:r>
      <w:r w:rsidR="00F97ACE" w:rsidRPr="00F97ACE">
        <w:rPr>
          <w:lang w:val="en-US"/>
        </w:rPr>
        <w:t>Concrete</w:t>
      </w:r>
      <w:r w:rsidR="00F97ACE" w:rsidRPr="006A142A">
        <w:t xml:space="preserve"> </w:t>
      </w:r>
      <w:r w:rsidR="00F97ACE" w:rsidRPr="00F97ACE">
        <w:rPr>
          <w:lang w:val="en-US"/>
        </w:rPr>
        <w:t>Reinforcement</w:t>
      </w:r>
      <w:r w:rsidR="00F97ACE" w:rsidRPr="006A142A">
        <w:t xml:space="preserve"> / </w:t>
      </w:r>
      <w:r w:rsidR="00F97ACE" w:rsidRPr="00F97ACE">
        <w:rPr>
          <w:lang w:val="en-US"/>
        </w:rPr>
        <w:t>Note</w:t>
      </w:r>
      <w:r w:rsidR="00F97ACE" w:rsidRPr="006A142A">
        <w:t xml:space="preserve">: 3. </w:t>
      </w:r>
      <w:r w:rsidR="00F97ACE" w:rsidRPr="00F97ACE">
        <w:rPr>
          <w:lang w:val="en-US"/>
        </w:rPr>
        <w:t>revision</w:t>
      </w:r>
      <w:r w:rsidR="00F97ACE" w:rsidRPr="006A142A">
        <w:t xml:space="preserve"> 2009</w:t>
      </w:r>
      <w:r w:rsidR="00F97ACE" w:rsidRPr="00F97ACE">
        <w:t xml:space="preserve"> = </w:t>
      </w:r>
      <w:r w:rsidR="00F97ACE">
        <w:t>Стандартные</w:t>
      </w:r>
      <w:r w:rsidR="00F97ACE" w:rsidRPr="00F97ACE">
        <w:t xml:space="preserve"> </w:t>
      </w:r>
      <w:r w:rsidR="00F97ACE">
        <w:t>технические</w:t>
      </w:r>
      <w:r w:rsidR="00F97ACE" w:rsidRPr="00F97ACE">
        <w:t xml:space="preserve"> </w:t>
      </w:r>
      <w:r w:rsidR="00F97ACE">
        <w:t>требования</w:t>
      </w:r>
      <w:r w:rsidR="00F97ACE" w:rsidRPr="00F97ACE">
        <w:t xml:space="preserve"> </w:t>
      </w:r>
      <w:r w:rsidR="00F97ACE">
        <w:t>для</w:t>
      </w:r>
      <w:r w:rsidR="00F97ACE" w:rsidRPr="00F97ACE">
        <w:t xml:space="preserve"> </w:t>
      </w:r>
      <w:r w:rsidR="00F97ACE">
        <w:t>деформированных</w:t>
      </w:r>
      <w:r w:rsidR="00F97ACE" w:rsidRPr="00F97ACE">
        <w:t xml:space="preserve"> </w:t>
      </w:r>
      <w:r w:rsidR="00F97ACE">
        <w:t>и</w:t>
      </w:r>
      <w:r w:rsidR="00F97ACE" w:rsidRPr="00F97ACE">
        <w:t xml:space="preserve"> </w:t>
      </w:r>
      <w:r w:rsidR="00F97ACE">
        <w:t>простых</w:t>
      </w:r>
      <w:r w:rsidR="00F97ACE" w:rsidRPr="00F97ACE">
        <w:t xml:space="preserve"> </w:t>
      </w:r>
      <w:r w:rsidR="00F97ACE">
        <w:t>стержней</w:t>
      </w:r>
      <w:r w:rsidR="00F97ACE" w:rsidRPr="00F97ACE">
        <w:t xml:space="preserve"> </w:t>
      </w:r>
      <w:r w:rsidR="00F97ACE">
        <w:t>из низколегированной стали для армирования бетона / Примечание: 3. Пересмотр 2009). Стандарт США.</w:t>
      </w:r>
    </w:p>
    <w:p w:rsidR="00C11ABB" w:rsidRPr="00F97ACE" w:rsidRDefault="00F97ACE" w:rsidP="003E6B8D">
      <w:pPr>
        <w:ind w:firstLine="567"/>
        <w:rPr>
          <w:rFonts w:eastAsia="Times New Roman" w:cs="Times New Roman"/>
          <w:szCs w:val="28"/>
          <w:bdr w:val="none" w:sz="0" w:space="0" w:color="auto" w:frame="1"/>
          <w:lang w:val="en-US" w:eastAsia="ru-RU"/>
        </w:rPr>
      </w:pPr>
      <w:r w:rsidRPr="00F97ACE">
        <w:rPr>
          <w:rFonts w:cs="Times New Roman"/>
          <w:szCs w:val="28"/>
          <w:lang w:val="en-US"/>
        </w:rPr>
        <w:t>ASTM</w:t>
      </w:r>
      <w:r w:rsidRPr="00F97ACE">
        <w:rPr>
          <w:rFonts w:cs="Times New Roman"/>
          <w:szCs w:val="28"/>
        </w:rPr>
        <w:t xml:space="preserve"> </w:t>
      </w:r>
      <w:r w:rsidRPr="00F97ACE">
        <w:rPr>
          <w:rFonts w:cs="Times New Roman"/>
          <w:szCs w:val="28"/>
          <w:lang w:val="en-US"/>
        </w:rPr>
        <w:t>A</w:t>
      </w:r>
      <w:r w:rsidRPr="00F97ACE">
        <w:rPr>
          <w:rFonts w:cs="Times New Roman"/>
          <w:szCs w:val="28"/>
        </w:rPr>
        <w:t xml:space="preserve"> 615/</w:t>
      </w:r>
      <w:r w:rsidRPr="00F97ACE">
        <w:rPr>
          <w:rFonts w:cs="Times New Roman"/>
          <w:szCs w:val="28"/>
          <w:lang w:val="en-US"/>
        </w:rPr>
        <w:t>A</w:t>
      </w:r>
      <w:r w:rsidRPr="00F97ACE">
        <w:rPr>
          <w:rFonts w:cs="Times New Roman"/>
          <w:szCs w:val="28"/>
        </w:rPr>
        <w:t xml:space="preserve"> 615</w:t>
      </w:r>
      <w:r w:rsidRPr="00F97ACE">
        <w:rPr>
          <w:rFonts w:cs="Times New Roman"/>
          <w:szCs w:val="28"/>
          <w:lang w:val="en-US"/>
        </w:rPr>
        <w:t>Mb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Standard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Specification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for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Deformed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and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Plain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Carbon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>-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Steel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Bars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for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Concrete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Reinforcement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/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Note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: 3. </w:t>
      </w:r>
      <w:r w:rsidRPr="00F97ACE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revision</w:t>
      </w:r>
      <w:r w:rsidRPr="00F97AC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2009 = </w:t>
      </w:r>
      <w:r>
        <w:t>Стандартные</w:t>
      </w:r>
      <w:r w:rsidRPr="00F97ACE">
        <w:t xml:space="preserve"> </w:t>
      </w:r>
      <w:r>
        <w:t>технические</w:t>
      </w:r>
      <w:r w:rsidRPr="00F97ACE">
        <w:t xml:space="preserve"> </w:t>
      </w:r>
      <w:r>
        <w:t>требования</w:t>
      </w:r>
      <w:r w:rsidRPr="00F97ACE">
        <w:t xml:space="preserve"> </w:t>
      </w:r>
      <w:r>
        <w:t>для</w:t>
      </w:r>
      <w:r w:rsidRPr="00F97ACE">
        <w:t xml:space="preserve"> </w:t>
      </w:r>
      <w:r>
        <w:t>деформированных</w:t>
      </w:r>
      <w:r w:rsidRPr="00F97ACE">
        <w:t xml:space="preserve"> </w:t>
      </w:r>
      <w:r>
        <w:t>и</w:t>
      </w:r>
      <w:r w:rsidRPr="00F97ACE">
        <w:t xml:space="preserve"> </w:t>
      </w:r>
      <w:r>
        <w:t>простых</w:t>
      </w:r>
      <w:r w:rsidRPr="00F97ACE">
        <w:t xml:space="preserve"> </w:t>
      </w:r>
      <w:r>
        <w:t>стержней из углеродистой стали</w:t>
      </w:r>
      <w:r w:rsidRPr="00F97ACE">
        <w:t xml:space="preserve"> </w:t>
      </w:r>
      <w:r>
        <w:t xml:space="preserve">для армирования бетона / Примечание: 3. </w:t>
      </w:r>
      <w:proofErr w:type="gramStart"/>
      <w:r>
        <w:t>Пересмотр</w:t>
      </w:r>
      <w:r w:rsidRPr="00A2126E">
        <w:rPr>
          <w:lang w:val="en-US"/>
        </w:rPr>
        <w:t xml:space="preserve"> 2009).</w:t>
      </w:r>
      <w:proofErr w:type="gramEnd"/>
      <w:r w:rsidRPr="00A2126E">
        <w:rPr>
          <w:lang w:val="en-US"/>
        </w:rPr>
        <w:t xml:space="preserve"> </w:t>
      </w:r>
      <w:r>
        <w:t>Ста</w:t>
      </w:r>
      <w:r>
        <w:t>н</w:t>
      </w:r>
      <w:r>
        <w:t>дарт</w:t>
      </w:r>
      <w:r w:rsidRPr="00A2126E">
        <w:rPr>
          <w:lang w:val="en-US"/>
        </w:rPr>
        <w:t xml:space="preserve"> </w:t>
      </w:r>
      <w:r>
        <w:t>США</w:t>
      </w:r>
      <w:r w:rsidRPr="00A2126E">
        <w:rPr>
          <w:lang w:val="en-US"/>
        </w:rPr>
        <w:t>.</w:t>
      </w:r>
    </w:p>
    <w:p w:rsidR="00C11ABB" w:rsidRPr="00A2126E" w:rsidRDefault="00C11ABB" w:rsidP="003E6B8D">
      <w:pPr>
        <w:ind w:firstLine="567"/>
      </w:pPr>
      <w:r w:rsidRPr="00F97ACE">
        <w:rPr>
          <w:lang w:val="en-US"/>
        </w:rPr>
        <w:t xml:space="preserve">BS </w:t>
      </w:r>
      <w:r w:rsidR="00F97ACE" w:rsidRPr="00F97ACE">
        <w:rPr>
          <w:lang w:val="en-US"/>
        </w:rPr>
        <w:t>4449:2005+A2:2009</w:t>
      </w:r>
      <w:r w:rsidRPr="00F97ACE">
        <w:rPr>
          <w:lang w:val="en-US"/>
        </w:rPr>
        <w:t xml:space="preserve"> </w:t>
      </w:r>
      <w:r w:rsidR="00F97ACE" w:rsidRPr="00F97ACE">
        <w:rPr>
          <w:lang w:val="en-US"/>
        </w:rPr>
        <w:t xml:space="preserve">Steel for the reinforcement of concrete. </w:t>
      </w:r>
      <w:proofErr w:type="spellStart"/>
      <w:proofErr w:type="gramStart"/>
      <w:r w:rsidR="00F97ACE" w:rsidRPr="00F97ACE">
        <w:rPr>
          <w:lang w:val="en-US"/>
        </w:rPr>
        <w:t>Weldable</w:t>
      </w:r>
      <w:proofErr w:type="spellEnd"/>
      <w:r w:rsidR="00F97ACE" w:rsidRPr="00F97ACE">
        <w:rPr>
          <w:lang w:val="en-US"/>
        </w:rPr>
        <w:t xml:space="preserve"> reinforcing steel.</w:t>
      </w:r>
      <w:proofErr w:type="gramEnd"/>
      <w:r w:rsidR="00F97ACE" w:rsidRPr="00F97ACE">
        <w:rPr>
          <w:lang w:val="en-US"/>
        </w:rPr>
        <w:t xml:space="preserve"> </w:t>
      </w:r>
      <w:proofErr w:type="gramStart"/>
      <w:r w:rsidR="00F97ACE" w:rsidRPr="00F97ACE">
        <w:rPr>
          <w:lang w:val="en-US"/>
        </w:rPr>
        <w:t xml:space="preserve">Bar, coil and </w:t>
      </w:r>
      <w:proofErr w:type="spellStart"/>
      <w:r w:rsidR="00F97ACE" w:rsidRPr="00F97ACE">
        <w:rPr>
          <w:lang w:val="en-US"/>
        </w:rPr>
        <w:t>decoiled</w:t>
      </w:r>
      <w:proofErr w:type="spellEnd"/>
      <w:r w:rsidR="00F97ACE" w:rsidRPr="00F97ACE">
        <w:rPr>
          <w:lang w:val="en-US"/>
        </w:rPr>
        <w:t xml:space="preserve"> product.</w:t>
      </w:r>
      <w:proofErr w:type="gramEnd"/>
      <w:r w:rsidR="00F97ACE" w:rsidRPr="00F97ACE">
        <w:rPr>
          <w:lang w:val="en-US"/>
        </w:rPr>
        <w:t xml:space="preserve"> </w:t>
      </w:r>
      <w:proofErr w:type="gramStart"/>
      <w:r w:rsidR="00F97ACE" w:rsidRPr="00F97ACE">
        <w:rPr>
          <w:lang w:val="en-US"/>
        </w:rPr>
        <w:t>Specification</w:t>
      </w:r>
      <w:r w:rsidR="00F97ACE" w:rsidRPr="006A142A">
        <w:t>.</w:t>
      </w:r>
      <w:proofErr w:type="gramEnd"/>
      <w:r w:rsidR="00F97ACE" w:rsidRPr="006A142A">
        <w:t xml:space="preserve"> </w:t>
      </w:r>
      <w:r w:rsidR="00F97ACE" w:rsidRPr="00F97ACE">
        <w:t>= Сталь для армирования бетона. Свариваемая арматурная сталь. Арматурный прокат, раскатанный и в бунтах. Технические условия</w:t>
      </w:r>
      <w:r w:rsidR="00F97ACE" w:rsidRPr="00A2126E">
        <w:t xml:space="preserve">. </w:t>
      </w:r>
      <w:r w:rsidR="00F97ACE" w:rsidRPr="00F97ACE">
        <w:t>Стандарт</w:t>
      </w:r>
      <w:r w:rsidR="00F97ACE" w:rsidRPr="00A2126E">
        <w:t xml:space="preserve"> </w:t>
      </w:r>
      <w:r w:rsidR="00F97ACE" w:rsidRPr="00F97ACE">
        <w:t>Великобритании</w:t>
      </w:r>
    </w:p>
    <w:p w:rsidR="009B55AF" w:rsidRPr="00991FFD" w:rsidRDefault="009B55AF" w:rsidP="009B55AF">
      <w:pPr>
        <w:ind w:firstLine="567"/>
        <w:rPr>
          <w:lang w:val="en-US"/>
        </w:rPr>
      </w:pPr>
      <w:r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DIN</w:t>
      </w:r>
      <w:proofErr w:type="gramStart"/>
      <w:r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 </w:t>
      </w:r>
      <w:r w:rsidRPr="00991FFD">
        <w:rPr>
          <w:lang w:val="en-US"/>
        </w:rPr>
        <w:t xml:space="preserve"> 448</w:t>
      </w:r>
      <w:proofErr w:type="gramEnd"/>
      <w:r w:rsidRPr="00991FFD">
        <w:rPr>
          <w:lang w:val="en-US"/>
        </w:rPr>
        <w:t xml:space="preserve">–1–1984 </w:t>
      </w:r>
      <w:r w:rsidRPr="009B55AF">
        <w:rPr>
          <w:lang w:val="en-US"/>
        </w:rPr>
        <w:t>Reinforcing</w:t>
      </w:r>
      <w:r w:rsidRPr="00991FFD">
        <w:rPr>
          <w:lang w:val="en-US"/>
        </w:rPr>
        <w:t xml:space="preserve"> </w:t>
      </w:r>
      <w:r w:rsidRPr="009B55AF">
        <w:rPr>
          <w:lang w:val="en-US"/>
        </w:rPr>
        <w:t>steels</w:t>
      </w:r>
      <w:r w:rsidRPr="00991FFD">
        <w:rPr>
          <w:lang w:val="en-US"/>
        </w:rPr>
        <w:t xml:space="preserve"> - </w:t>
      </w:r>
      <w:r w:rsidRPr="009B55AF">
        <w:rPr>
          <w:lang w:val="en-US"/>
        </w:rPr>
        <w:t>Part</w:t>
      </w:r>
      <w:r w:rsidRPr="00991FFD">
        <w:rPr>
          <w:lang w:val="en-US"/>
        </w:rPr>
        <w:t xml:space="preserve"> 1: </w:t>
      </w:r>
      <w:r w:rsidRPr="009B55AF">
        <w:rPr>
          <w:lang w:val="en-US"/>
        </w:rPr>
        <w:t>Grades</w:t>
      </w:r>
      <w:r w:rsidRPr="00991FFD">
        <w:rPr>
          <w:lang w:val="en-US"/>
        </w:rPr>
        <w:t xml:space="preserve">, </w:t>
      </w:r>
      <w:r w:rsidRPr="009B55AF">
        <w:rPr>
          <w:lang w:val="en-US"/>
        </w:rPr>
        <w:t>properties</w:t>
      </w:r>
      <w:r w:rsidRPr="00991FFD">
        <w:rPr>
          <w:lang w:val="en-US"/>
        </w:rPr>
        <w:t xml:space="preserve">, </w:t>
      </w:r>
      <w:r w:rsidRPr="009B55AF">
        <w:rPr>
          <w:lang w:val="en-US"/>
        </w:rPr>
        <w:t>marking</w:t>
      </w:r>
      <w:r w:rsidRPr="00991FFD">
        <w:rPr>
          <w:lang w:val="en-US"/>
        </w:rPr>
        <w:t xml:space="preserve"> = </w:t>
      </w:r>
      <w:r w:rsidRPr="009B55AF">
        <w:t>Армированная</w:t>
      </w:r>
      <w:r w:rsidRPr="00991FFD">
        <w:rPr>
          <w:lang w:val="en-US"/>
        </w:rPr>
        <w:t xml:space="preserve"> </w:t>
      </w:r>
      <w:r w:rsidRPr="009B55AF">
        <w:t>сталь</w:t>
      </w:r>
      <w:r w:rsidRPr="00991FFD">
        <w:rPr>
          <w:lang w:val="en-US"/>
        </w:rPr>
        <w:t xml:space="preserve">. </w:t>
      </w:r>
      <w:r w:rsidRPr="009B55AF">
        <w:t>Часть</w:t>
      </w:r>
      <w:r w:rsidRPr="00991FFD">
        <w:rPr>
          <w:lang w:val="en-US"/>
        </w:rPr>
        <w:t xml:space="preserve"> 1. </w:t>
      </w:r>
      <w:r w:rsidRPr="009B55AF">
        <w:t>Сортамент</w:t>
      </w:r>
      <w:r w:rsidRPr="00991FFD">
        <w:rPr>
          <w:lang w:val="en-US"/>
        </w:rPr>
        <w:t xml:space="preserve">, </w:t>
      </w:r>
      <w:r w:rsidRPr="009B55AF">
        <w:t>свойства</w:t>
      </w:r>
      <w:r w:rsidRPr="00991FFD">
        <w:rPr>
          <w:lang w:val="en-US"/>
        </w:rPr>
        <w:t xml:space="preserve">, </w:t>
      </w:r>
      <w:r w:rsidRPr="009B55AF">
        <w:t>маркировка</w:t>
      </w:r>
      <w:r w:rsidRPr="00991FFD">
        <w:rPr>
          <w:lang w:val="en-US"/>
        </w:rPr>
        <w:t xml:space="preserve">. </w:t>
      </w:r>
      <w:r w:rsidRPr="009B55AF">
        <w:t>Стандарт</w:t>
      </w:r>
      <w:r w:rsidRPr="00991FFD">
        <w:rPr>
          <w:lang w:val="en-US"/>
        </w:rPr>
        <w:t xml:space="preserve"> </w:t>
      </w:r>
      <w:r w:rsidRPr="009B55AF">
        <w:t>Германии</w:t>
      </w:r>
      <w:r w:rsidRPr="00991FFD">
        <w:rPr>
          <w:lang w:val="en-US"/>
        </w:rPr>
        <w:t>.</w:t>
      </w:r>
    </w:p>
    <w:p w:rsidR="00C66B4E" w:rsidRPr="009B55AF" w:rsidRDefault="00AF4556" w:rsidP="003E6B8D">
      <w:pPr>
        <w:ind w:firstLine="567"/>
      </w:pPr>
      <w:r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DIN </w:t>
      </w:r>
      <w:r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488–3–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2009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Reinforcing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steels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-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Reinforcing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steel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in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coils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,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steel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>wire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=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eastAsia="ru-RU"/>
        </w:rPr>
        <w:t>Армированная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eastAsia="ru-RU"/>
        </w:rPr>
        <w:t>сталь</w:t>
      </w:r>
      <w:r w:rsidR="00B46EE4" w:rsidRPr="00991FFD">
        <w:rPr>
          <w:rFonts w:eastAsia="Times New Roman" w:cs="Times New Roman"/>
          <w:szCs w:val="28"/>
          <w:bdr w:val="none" w:sz="0" w:space="0" w:color="auto" w:frame="1"/>
          <w:lang w:val="en-US" w:eastAsia="ru-RU"/>
        </w:rPr>
        <w:t xml:space="preserve">. </w:t>
      </w:r>
      <w:r w:rsidR="00B46EE4" w:rsidRPr="009B55AF">
        <w:rPr>
          <w:rFonts w:eastAsia="Times New Roman" w:cs="Times New Roman"/>
          <w:szCs w:val="28"/>
          <w:bdr w:val="none" w:sz="0" w:space="0" w:color="auto" w:frame="1"/>
          <w:lang w:eastAsia="ru-RU"/>
        </w:rPr>
        <w:t>Часть 3. Армированная сталь в бухтах, стальной проволоке</w:t>
      </w:r>
      <w:r w:rsidR="00B46EE4" w:rsidRPr="009B55AF">
        <w:t>. Стандарт Германии.</w:t>
      </w:r>
    </w:p>
    <w:p w:rsidR="00AF4556" w:rsidRPr="00B46EE4" w:rsidRDefault="00B46EE4" w:rsidP="003E6B8D">
      <w:pPr>
        <w:ind w:firstLine="567"/>
      </w:pPr>
      <w:r w:rsidRPr="009B55AF">
        <w:rPr>
          <w:lang w:val="en-US"/>
        </w:rPr>
        <w:t>DD</w:t>
      </w:r>
      <w:r w:rsidRPr="00991FFD">
        <w:rPr>
          <w:lang w:val="en-US"/>
        </w:rPr>
        <w:t xml:space="preserve"> </w:t>
      </w:r>
      <w:r w:rsidRPr="009B55AF">
        <w:rPr>
          <w:lang w:val="en-US"/>
        </w:rPr>
        <w:t>ENV</w:t>
      </w:r>
      <w:r w:rsidRPr="00991FFD">
        <w:rPr>
          <w:lang w:val="en-US"/>
        </w:rPr>
        <w:t xml:space="preserve"> 10080:1996 </w:t>
      </w:r>
      <w:r w:rsidRPr="009B55AF">
        <w:rPr>
          <w:lang w:val="en-US"/>
        </w:rPr>
        <w:t>Steel</w:t>
      </w:r>
      <w:r w:rsidRPr="00991FFD">
        <w:rPr>
          <w:lang w:val="en-US"/>
        </w:rPr>
        <w:t xml:space="preserve"> </w:t>
      </w:r>
      <w:r w:rsidRPr="009B55AF">
        <w:rPr>
          <w:lang w:val="en-US"/>
        </w:rPr>
        <w:t>for</w:t>
      </w:r>
      <w:r w:rsidRPr="00991FFD">
        <w:rPr>
          <w:lang w:val="en-US"/>
        </w:rPr>
        <w:t xml:space="preserve"> </w:t>
      </w:r>
      <w:r w:rsidRPr="009B55AF">
        <w:rPr>
          <w:lang w:val="en-US"/>
        </w:rPr>
        <w:t>the</w:t>
      </w:r>
      <w:r w:rsidRPr="00991FFD">
        <w:rPr>
          <w:lang w:val="en-US"/>
        </w:rPr>
        <w:t xml:space="preserve"> </w:t>
      </w:r>
      <w:r w:rsidRPr="009B55AF">
        <w:rPr>
          <w:lang w:val="en-US"/>
        </w:rPr>
        <w:t>reinforcement</w:t>
      </w:r>
      <w:r w:rsidRPr="00991FFD">
        <w:rPr>
          <w:lang w:val="en-US"/>
        </w:rPr>
        <w:t xml:space="preserve"> </w:t>
      </w:r>
      <w:r w:rsidRPr="009B55AF">
        <w:rPr>
          <w:lang w:val="en-US"/>
        </w:rPr>
        <w:t>of</w:t>
      </w:r>
      <w:r w:rsidRPr="00991FFD">
        <w:rPr>
          <w:lang w:val="en-US"/>
        </w:rPr>
        <w:t xml:space="preserve"> </w:t>
      </w:r>
      <w:r w:rsidRPr="009B55AF">
        <w:rPr>
          <w:lang w:val="en-US"/>
        </w:rPr>
        <w:t>concrete</w:t>
      </w:r>
      <w:r w:rsidRPr="00991FFD">
        <w:rPr>
          <w:lang w:val="en-US"/>
        </w:rPr>
        <w:t xml:space="preserve">. </w:t>
      </w:r>
      <w:proofErr w:type="spellStart"/>
      <w:r w:rsidRPr="009B55AF">
        <w:rPr>
          <w:lang w:val="en-US"/>
        </w:rPr>
        <w:t>Weldable</w:t>
      </w:r>
      <w:proofErr w:type="spellEnd"/>
      <w:r w:rsidRPr="009B55AF">
        <w:rPr>
          <w:lang w:val="en-US"/>
        </w:rPr>
        <w:t xml:space="preserve"> ribbed reinforcing steel B500. Technical delivery conditions for bars, coils and welded fab</w:t>
      </w:r>
      <w:r w:rsidRPr="00B46EE4">
        <w:rPr>
          <w:lang w:val="en-US"/>
        </w:rPr>
        <w:t xml:space="preserve">ric = </w:t>
      </w:r>
      <w:r w:rsidRPr="00B46EE4">
        <w:t>Сталь</w:t>
      </w:r>
      <w:r w:rsidRPr="00B46EE4">
        <w:rPr>
          <w:lang w:val="en-US"/>
        </w:rPr>
        <w:t xml:space="preserve"> </w:t>
      </w:r>
      <w:r w:rsidRPr="00B46EE4">
        <w:t>для</w:t>
      </w:r>
      <w:r w:rsidRPr="00B46EE4">
        <w:rPr>
          <w:lang w:val="en-US"/>
        </w:rPr>
        <w:t xml:space="preserve"> </w:t>
      </w:r>
      <w:r w:rsidRPr="00B46EE4">
        <w:t>железобетонной</w:t>
      </w:r>
      <w:r w:rsidRPr="00B46EE4">
        <w:rPr>
          <w:lang w:val="en-US"/>
        </w:rPr>
        <w:t xml:space="preserve"> </w:t>
      </w:r>
      <w:r w:rsidRPr="00B46EE4">
        <w:t>арматуры</w:t>
      </w:r>
      <w:r w:rsidRPr="00B46EE4">
        <w:rPr>
          <w:lang w:val="en-US"/>
        </w:rPr>
        <w:t xml:space="preserve">. </w:t>
      </w:r>
      <w:r w:rsidRPr="00B46EE4">
        <w:t>Сталь арматурная свариваемая ре</w:t>
      </w:r>
      <w:r w:rsidRPr="00B46EE4">
        <w:t>б</w:t>
      </w:r>
      <w:r w:rsidRPr="00B46EE4">
        <w:t>ристая</w:t>
      </w:r>
      <w:proofErr w:type="gramStart"/>
      <w:r w:rsidRPr="00B46EE4">
        <w:t xml:space="preserve"> В</w:t>
      </w:r>
      <w:proofErr w:type="gramEnd"/>
      <w:r w:rsidRPr="00B46EE4">
        <w:t xml:space="preserve"> 500. Технические условия на поставку прутков, рулонов и сварной сетки.</w:t>
      </w:r>
    </w:p>
    <w:p w:rsidR="00F3720A" w:rsidRPr="00FD268A" w:rsidRDefault="00F3720A" w:rsidP="003E6B8D">
      <w:pPr>
        <w:ind w:firstLine="567"/>
        <w:rPr>
          <w:lang w:val="en-US"/>
        </w:rPr>
      </w:pPr>
      <w:r w:rsidRPr="00FD268A">
        <w:rPr>
          <w:rFonts w:eastAsia="Times New Roman" w:cs="Times New Roman"/>
          <w:szCs w:val="28"/>
          <w:bdr w:val="none" w:sz="0" w:space="0" w:color="auto" w:frame="1"/>
          <w:lang w:val="de-DE" w:eastAsia="ru-RU"/>
        </w:rPr>
        <w:t>EN </w:t>
      </w:r>
      <w:r w:rsidRPr="00FD268A">
        <w:rPr>
          <w:rFonts w:eastAsia="Times New Roman" w:cs="Times New Roman"/>
          <w:szCs w:val="28"/>
          <w:bdr w:val="none" w:sz="0" w:space="0" w:color="auto" w:frame="1"/>
          <w:lang w:eastAsia="ru-RU"/>
        </w:rPr>
        <w:t>10080:2005</w:t>
      </w:r>
      <w:r w:rsidR="00FD268A" w:rsidRPr="00FD268A">
        <w:t xml:space="preserve"> Стальные изделия для армирования бетона</w:t>
      </w:r>
      <w:r w:rsidR="00FD268A">
        <w:t>. Стандарт</w:t>
      </w:r>
      <w:r w:rsidR="00FD268A" w:rsidRPr="00FD268A">
        <w:rPr>
          <w:lang w:val="en-US"/>
        </w:rPr>
        <w:t xml:space="preserve"> </w:t>
      </w:r>
      <w:r w:rsidR="00FD268A">
        <w:t>Еврозоны</w:t>
      </w:r>
      <w:r w:rsidR="00FD268A" w:rsidRPr="00FD268A">
        <w:rPr>
          <w:lang w:val="en-US"/>
        </w:rPr>
        <w:t>.</w:t>
      </w:r>
    </w:p>
    <w:p w:rsidR="00AF4556" w:rsidRPr="009B55AF" w:rsidRDefault="00AF4556" w:rsidP="003E6B8D">
      <w:pPr>
        <w:ind w:firstLine="567"/>
        <w:rPr>
          <w:lang w:val="en-US"/>
        </w:rPr>
      </w:pPr>
      <w:r w:rsidRPr="00FD268A">
        <w:rPr>
          <w:lang w:val="en-US"/>
        </w:rPr>
        <w:t>ISO 6934–1.199</w:t>
      </w:r>
      <w:r w:rsidR="00FD268A" w:rsidRPr="00FD268A">
        <w:rPr>
          <w:lang w:val="en-US"/>
        </w:rPr>
        <w:t xml:space="preserve">1 Steel for the </w:t>
      </w:r>
      <w:proofErr w:type="spellStart"/>
      <w:r w:rsidR="00FD268A" w:rsidRPr="00FD268A">
        <w:rPr>
          <w:lang w:val="en-US"/>
        </w:rPr>
        <w:t>prestressing</w:t>
      </w:r>
      <w:proofErr w:type="spellEnd"/>
      <w:r w:rsidR="00FD268A" w:rsidRPr="00FD268A">
        <w:rPr>
          <w:lang w:val="en-US"/>
        </w:rPr>
        <w:t xml:space="preserve"> of concrete – Part 1: General requirements. (</w:t>
      </w:r>
      <w:r w:rsidR="00FD268A" w:rsidRPr="00FD268A">
        <w:t>Сталь</w:t>
      </w:r>
      <w:r w:rsidR="00FD268A" w:rsidRPr="009B55AF">
        <w:rPr>
          <w:lang w:val="en-US"/>
        </w:rPr>
        <w:t xml:space="preserve"> </w:t>
      </w:r>
      <w:r w:rsidR="00FD268A" w:rsidRPr="00FD268A">
        <w:t>для</w:t>
      </w:r>
      <w:r w:rsidR="00FD268A" w:rsidRPr="009B55AF">
        <w:rPr>
          <w:lang w:val="en-US"/>
        </w:rPr>
        <w:t xml:space="preserve"> </w:t>
      </w:r>
      <w:r w:rsidR="00FD268A" w:rsidRPr="00FD268A">
        <w:t>предварительно</w:t>
      </w:r>
      <w:r w:rsidR="00FD268A" w:rsidRPr="009B55AF">
        <w:rPr>
          <w:lang w:val="en-US"/>
        </w:rPr>
        <w:t xml:space="preserve"> </w:t>
      </w:r>
      <w:r w:rsidR="00FD268A" w:rsidRPr="00FD268A">
        <w:t>напряжен</w:t>
      </w:r>
      <w:r w:rsidR="002A682B">
        <w:t>ного</w:t>
      </w:r>
      <w:r w:rsidR="00FD268A" w:rsidRPr="009B55AF">
        <w:rPr>
          <w:lang w:val="en-US"/>
        </w:rPr>
        <w:t xml:space="preserve"> </w:t>
      </w:r>
      <w:r w:rsidR="00FD268A" w:rsidRPr="00FD268A">
        <w:t>бетона</w:t>
      </w:r>
      <w:r w:rsidR="00FD268A" w:rsidRPr="009B55AF">
        <w:rPr>
          <w:lang w:val="en-US"/>
        </w:rPr>
        <w:t xml:space="preserve"> – </w:t>
      </w:r>
      <w:r w:rsidR="00FD268A" w:rsidRPr="00FD268A">
        <w:t>Часть</w:t>
      </w:r>
      <w:r w:rsidR="00FD268A" w:rsidRPr="009B55AF">
        <w:rPr>
          <w:lang w:val="en-US"/>
        </w:rPr>
        <w:t xml:space="preserve"> 1: </w:t>
      </w:r>
      <w:r w:rsidR="00FD268A" w:rsidRPr="00FD268A">
        <w:t>Общие</w:t>
      </w:r>
      <w:r w:rsidR="00FD268A" w:rsidRPr="009B55AF">
        <w:rPr>
          <w:lang w:val="en-US"/>
        </w:rPr>
        <w:t xml:space="preserve"> </w:t>
      </w:r>
      <w:r w:rsidR="00FD268A" w:rsidRPr="00FD268A">
        <w:t>требования</w:t>
      </w:r>
      <w:r w:rsidR="00FD268A" w:rsidRPr="009B55AF">
        <w:rPr>
          <w:lang w:val="en-US"/>
        </w:rPr>
        <w:t>)</w:t>
      </w:r>
    </w:p>
    <w:p w:rsidR="00AF4556" w:rsidRPr="006A142A" w:rsidRDefault="00AF4556" w:rsidP="003E6B8D">
      <w:pPr>
        <w:ind w:firstLine="567"/>
        <w:rPr>
          <w:lang w:val="en-US"/>
        </w:rPr>
      </w:pPr>
      <w:r w:rsidRPr="00E01D2B">
        <w:rPr>
          <w:lang w:val="en-US"/>
        </w:rPr>
        <w:t>ISO 6935–2.</w:t>
      </w:r>
      <w:r w:rsidR="00FD268A" w:rsidRPr="00E01D2B">
        <w:rPr>
          <w:lang w:val="en-US"/>
        </w:rPr>
        <w:t xml:space="preserve">2007 Steel for </w:t>
      </w:r>
      <w:r w:rsidR="00E01D2B">
        <w:rPr>
          <w:lang w:val="en-US"/>
        </w:rPr>
        <w:t>the reinforcement of concrete –</w:t>
      </w:r>
      <w:r w:rsidR="00FD268A" w:rsidRPr="00E01D2B">
        <w:rPr>
          <w:lang w:val="en-US"/>
        </w:rPr>
        <w:t xml:space="preserve"> Part 2: Ribbed bars. </w:t>
      </w:r>
      <w:r w:rsidR="00FD268A" w:rsidRPr="006A142A">
        <w:rPr>
          <w:lang w:val="en-US"/>
        </w:rPr>
        <w:t>(</w:t>
      </w:r>
      <w:r w:rsidR="00FD268A" w:rsidRPr="00E01D2B">
        <w:t>Сталь</w:t>
      </w:r>
      <w:r w:rsidR="00FD268A" w:rsidRPr="006A142A">
        <w:rPr>
          <w:lang w:val="en-US"/>
        </w:rPr>
        <w:t xml:space="preserve"> </w:t>
      </w:r>
      <w:r w:rsidR="00FD268A" w:rsidRPr="00E01D2B">
        <w:t>для</w:t>
      </w:r>
      <w:r w:rsidR="00FD268A" w:rsidRPr="006A142A">
        <w:rPr>
          <w:lang w:val="en-US"/>
        </w:rPr>
        <w:t xml:space="preserve"> </w:t>
      </w:r>
      <w:r w:rsidR="00FD268A" w:rsidRPr="00E01D2B">
        <w:t>укрепления</w:t>
      </w:r>
      <w:r w:rsidR="00FD268A" w:rsidRPr="006A142A">
        <w:rPr>
          <w:lang w:val="en-US"/>
        </w:rPr>
        <w:t xml:space="preserve"> </w:t>
      </w:r>
      <w:r w:rsidR="00FD268A" w:rsidRPr="00E01D2B">
        <w:t>бетона</w:t>
      </w:r>
      <w:r w:rsidR="00FD268A" w:rsidRPr="006A142A">
        <w:rPr>
          <w:lang w:val="en-US"/>
        </w:rPr>
        <w:t xml:space="preserve"> </w:t>
      </w:r>
      <w:r w:rsidR="00E01D2B" w:rsidRPr="006A142A">
        <w:rPr>
          <w:lang w:val="en-US"/>
        </w:rPr>
        <w:t>–</w:t>
      </w:r>
      <w:r w:rsidR="00FD268A" w:rsidRPr="006A142A">
        <w:rPr>
          <w:lang w:val="en-US"/>
        </w:rPr>
        <w:t xml:space="preserve"> </w:t>
      </w:r>
      <w:r w:rsidR="00FD268A" w:rsidRPr="00E01D2B">
        <w:t>Часть</w:t>
      </w:r>
      <w:r w:rsidR="00FD268A" w:rsidRPr="006A142A">
        <w:rPr>
          <w:lang w:val="en-US"/>
        </w:rPr>
        <w:t xml:space="preserve"> 2: </w:t>
      </w:r>
      <w:r w:rsidR="00FD268A" w:rsidRPr="00E01D2B">
        <w:t>Ребристые</w:t>
      </w:r>
      <w:r w:rsidR="00FD268A" w:rsidRPr="006A142A">
        <w:rPr>
          <w:lang w:val="en-US"/>
        </w:rPr>
        <w:t xml:space="preserve"> </w:t>
      </w:r>
      <w:r w:rsidR="00E01D2B">
        <w:t>стержни</w:t>
      </w:r>
      <w:r w:rsidR="00FD268A" w:rsidRPr="006A142A">
        <w:rPr>
          <w:lang w:val="en-US"/>
        </w:rPr>
        <w:t>)</w:t>
      </w:r>
    </w:p>
    <w:p w:rsidR="00F97ACE" w:rsidRPr="00F97ACE" w:rsidRDefault="00C11ABB" w:rsidP="00F97ACE">
      <w:pPr>
        <w:ind w:firstLine="567"/>
        <w:rPr>
          <w:szCs w:val="28"/>
        </w:rPr>
      </w:pPr>
      <w:r w:rsidRPr="00F97ACE">
        <w:rPr>
          <w:szCs w:val="28"/>
          <w:lang w:val="en-US"/>
        </w:rPr>
        <w:t>N</w:t>
      </w:r>
      <w:r w:rsidRPr="00F97ACE">
        <w:rPr>
          <w:szCs w:val="28"/>
        </w:rPr>
        <w:t>С</w:t>
      </w:r>
      <w:r w:rsidRPr="00F97ACE">
        <w:rPr>
          <w:szCs w:val="28"/>
          <w:lang w:val="en-US"/>
        </w:rPr>
        <w:t>h</w:t>
      </w:r>
      <w:r w:rsidR="00F97ACE" w:rsidRPr="00F97ACE">
        <w:rPr>
          <w:szCs w:val="28"/>
          <w:lang w:val="en-US"/>
        </w:rPr>
        <w:t xml:space="preserve"> </w:t>
      </w:r>
      <w:r w:rsidRPr="00F97ACE">
        <w:rPr>
          <w:szCs w:val="28"/>
          <w:lang w:val="en-US"/>
        </w:rPr>
        <w:t>204</w:t>
      </w:r>
      <w:r w:rsidR="00F97ACE" w:rsidRPr="00F97ACE">
        <w:rPr>
          <w:szCs w:val="28"/>
          <w:lang w:val="en-US"/>
        </w:rPr>
        <w:t>–2006</w:t>
      </w:r>
      <w:r w:rsidRPr="00F97ACE">
        <w:rPr>
          <w:szCs w:val="28"/>
          <w:lang w:val="en-US"/>
        </w:rPr>
        <w:t xml:space="preserve"> </w:t>
      </w:r>
      <w:proofErr w:type="spellStart"/>
      <w:r w:rsidR="00F97ACE" w:rsidRPr="006A142A">
        <w:rPr>
          <w:szCs w:val="28"/>
          <w:lang w:val="en-US"/>
        </w:rPr>
        <w:t>Acero</w:t>
      </w:r>
      <w:proofErr w:type="spellEnd"/>
      <w:r w:rsidR="00F97ACE" w:rsidRPr="006A142A">
        <w:rPr>
          <w:szCs w:val="28"/>
          <w:lang w:val="en-US"/>
        </w:rPr>
        <w:t xml:space="preserve"> – </w:t>
      </w:r>
      <w:proofErr w:type="spellStart"/>
      <w:r w:rsidR="00F97ACE" w:rsidRPr="006C516A">
        <w:rPr>
          <w:szCs w:val="28"/>
          <w:lang w:val="en-US"/>
        </w:rPr>
        <w:t>Barras</w:t>
      </w:r>
      <w:proofErr w:type="spellEnd"/>
      <w:r w:rsidR="00F97ACE" w:rsidRPr="006C516A">
        <w:rPr>
          <w:szCs w:val="28"/>
          <w:lang w:val="en-US"/>
        </w:rPr>
        <w:t xml:space="preserve"> </w:t>
      </w:r>
      <w:proofErr w:type="spellStart"/>
      <w:r w:rsidR="00F97ACE" w:rsidRPr="006C516A">
        <w:rPr>
          <w:szCs w:val="28"/>
          <w:lang w:val="en-US"/>
        </w:rPr>
        <w:t>laminadas</w:t>
      </w:r>
      <w:proofErr w:type="spellEnd"/>
      <w:r w:rsidR="00F97ACE" w:rsidRPr="006C516A">
        <w:rPr>
          <w:szCs w:val="28"/>
          <w:lang w:val="en-US"/>
        </w:rPr>
        <w:t xml:space="preserve"> </w:t>
      </w:r>
      <w:proofErr w:type="spellStart"/>
      <w:r w:rsidR="00F97ACE" w:rsidRPr="006C516A">
        <w:rPr>
          <w:szCs w:val="28"/>
          <w:lang w:val="en-US"/>
        </w:rPr>
        <w:t>en</w:t>
      </w:r>
      <w:proofErr w:type="spellEnd"/>
      <w:r w:rsidR="00F97ACE" w:rsidRPr="006C516A">
        <w:rPr>
          <w:szCs w:val="28"/>
          <w:lang w:val="en-US"/>
        </w:rPr>
        <w:t xml:space="preserve"> </w:t>
      </w:r>
      <w:proofErr w:type="spellStart"/>
      <w:r w:rsidR="00F97ACE" w:rsidRPr="006C516A">
        <w:rPr>
          <w:szCs w:val="28"/>
          <w:lang w:val="en-US"/>
        </w:rPr>
        <w:t>caliente</w:t>
      </w:r>
      <w:proofErr w:type="spellEnd"/>
      <w:r w:rsidR="00F97ACE" w:rsidRPr="006C516A">
        <w:rPr>
          <w:szCs w:val="28"/>
          <w:lang w:val="en-US"/>
        </w:rPr>
        <w:t xml:space="preserve"> </w:t>
      </w:r>
      <w:r w:rsidR="00F97ACE" w:rsidRPr="006A142A">
        <w:rPr>
          <w:szCs w:val="28"/>
          <w:lang w:val="en-US"/>
        </w:rPr>
        <w:t xml:space="preserve">para </w:t>
      </w:r>
      <w:proofErr w:type="spellStart"/>
      <w:r w:rsidR="00F97ACE" w:rsidRPr="006C516A">
        <w:rPr>
          <w:szCs w:val="28"/>
          <w:lang w:val="en-US"/>
        </w:rPr>
        <w:t>hormigon</w:t>
      </w:r>
      <w:proofErr w:type="spellEnd"/>
      <w:r w:rsidR="00F97ACE" w:rsidRPr="006C516A">
        <w:rPr>
          <w:szCs w:val="28"/>
          <w:lang w:val="en-US"/>
        </w:rPr>
        <w:t xml:space="preserve"> </w:t>
      </w:r>
      <w:proofErr w:type="spellStart"/>
      <w:r w:rsidR="00F97ACE" w:rsidRPr="006C516A">
        <w:rPr>
          <w:szCs w:val="28"/>
          <w:lang w:val="en-US"/>
        </w:rPr>
        <w:t>armado</w:t>
      </w:r>
      <w:proofErr w:type="spellEnd"/>
      <w:r w:rsidR="00F97ACE" w:rsidRPr="006C516A">
        <w:rPr>
          <w:szCs w:val="28"/>
          <w:lang w:val="en-US"/>
        </w:rPr>
        <w:t xml:space="preserve"> </w:t>
      </w:r>
      <w:r w:rsidR="00F97ACE" w:rsidRPr="00F97ACE">
        <w:rPr>
          <w:szCs w:val="28"/>
          <w:lang w:val="en-US"/>
        </w:rPr>
        <w:t xml:space="preserve">= Steel – Hot rolled bars for </w:t>
      </w:r>
      <w:r w:rsidR="00F97ACE" w:rsidRPr="00F97ACE">
        <w:rPr>
          <w:lang w:val="en-US"/>
        </w:rPr>
        <w:t>reinforced concrete =</w:t>
      </w:r>
      <w:r w:rsidR="00F97ACE" w:rsidRPr="00F97ACE">
        <w:rPr>
          <w:szCs w:val="28"/>
          <w:lang w:val="en-US"/>
        </w:rPr>
        <w:t xml:space="preserve"> </w:t>
      </w:r>
      <w:r w:rsidR="00F97ACE" w:rsidRPr="00F97ACE">
        <w:rPr>
          <w:szCs w:val="28"/>
        </w:rPr>
        <w:t>Горячекатаные</w:t>
      </w:r>
      <w:r w:rsidR="00F97ACE" w:rsidRPr="00F97ACE">
        <w:rPr>
          <w:szCs w:val="28"/>
          <w:lang w:val="en-US"/>
        </w:rPr>
        <w:t xml:space="preserve"> </w:t>
      </w:r>
      <w:r w:rsidR="00F97ACE" w:rsidRPr="00F97ACE">
        <w:rPr>
          <w:szCs w:val="28"/>
        </w:rPr>
        <w:t>стержни</w:t>
      </w:r>
      <w:r w:rsidR="00F97ACE" w:rsidRPr="00F97ACE">
        <w:rPr>
          <w:szCs w:val="28"/>
          <w:lang w:val="en-US"/>
        </w:rPr>
        <w:t xml:space="preserve"> </w:t>
      </w:r>
      <w:r w:rsidR="00F97ACE" w:rsidRPr="00F97ACE">
        <w:rPr>
          <w:szCs w:val="28"/>
        </w:rPr>
        <w:t>для</w:t>
      </w:r>
      <w:r w:rsidR="00F97ACE" w:rsidRPr="00F97ACE">
        <w:rPr>
          <w:szCs w:val="28"/>
          <w:lang w:val="en-US"/>
        </w:rPr>
        <w:t xml:space="preserve"> </w:t>
      </w:r>
      <w:r w:rsidR="00F97ACE" w:rsidRPr="00F97ACE">
        <w:rPr>
          <w:szCs w:val="28"/>
        </w:rPr>
        <w:t>железобетона</w:t>
      </w:r>
      <w:r w:rsidR="00F97ACE" w:rsidRPr="00F97ACE">
        <w:rPr>
          <w:szCs w:val="28"/>
          <w:lang w:val="en-US"/>
        </w:rPr>
        <w:t xml:space="preserve">. </w:t>
      </w:r>
      <w:r w:rsidR="00F97ACE" w:rsidRPr="00F97ACE">
        <w:rPr>
          <w:szCs w:val="28"/>
        </w:rPr>
        <w:t>Стандарт Чили.</w:t>
      </w:r>
    </w:p>
    <w:p w:rsidR="00AF4556" w:rsidRDefault="00FD268A" w:rsidP="00FD268A">
      <w:pPr>
        <w:ind w:firstLine="567"/>
      </w:pPr>
      <w:r w:rsidRPr="00FD268A">
        <w:rPr>
          <w:lang w:val="de-DE"/>
        </w:rPr>
        <w:t>NT</w:t>
      </w:r>
      <w:r w:rsidRPr="00FD268A">
        <w:t xml:space="preserve"> 26.05 (1983) Арматурный профиль высокого сцепления с бетоном.</w:t>
      </w:r>
      <w:r w:rsidR="00F97ACE">
        <w:t xml:space="preserve"> </w:t>
      </w:r>
      <w:r w:rsidRPr="009B55AF">
        <w:t>Тунисская норма.</w:t>
      </w:r>
    </w:p>
    <w:p w:rsidR="00FD268A" w:rsidRDefault="00FD268A" w:rsidP="00FD268A">
      <w:pPr>
        <w:ind w:firstLine="567"/>
      </w:pPr>
      <w:r>
        <w:t>SI 4466 Сталь для армирования бетона. Стандарт Израиля.</w:t>
      </w:r>
    </w:p>
    <w:p w:rsidR="00FD268A" w:rsidRDefault="00FD268A" w:rsidP="00FD268A">
      <w:pPr>
        <w:ind w:firstLine="567"/>
      </w:pPr>
      <w:r>
        <w:t>STAS 438/1-89 Изделия из стали для армирования бетона. Горячекатаная арматурная сталь. Марки и технические требования к качеству. Стандарт Румынии.</w:t>
      </w:r>
    </w:p>
    <w:p w:rsidR="00C66B4E" w:rsidRPr="009B55AF" w:rsidRDefault="00C66B4E" w:rsidP="003E6B8D">
      <w:pPr>
        <w:rPr>
          <w:rFonts w:eastAsia="Times New Roman" w:cs="Times New Roman"/>
          <w:b/>
          <w:kern w:val="36"/>
          <w:szCs w:val="28"/>
          <w:lang w:eastAsia="ru-RU"/>
        </w:rPr>
      </w:pPr>
      <w:r w:rsidRPr="009B55AF">
        <w:rPr>
          <w:rFonts w:eastAsia="Times New Roman" w:cs="Times New Roman"/>
          <w:b/>
          <w:kern w:val="36"/>
          <w:szCs w:val="28"/>
          <w:lang w:eastAsia="ru-RU"/>
        </w:rPr>
        <w:br w:type="page"/>
      </w:r>
    </w:p>
    <w:p w:rsidR="00C66B4E" w:rsidRDefault="00C66B4E" w:rsidP="003E6B8D">
      <w:pPr>
        <w:ind w:firstLine="0"/>
        <w:jc w:val="center"/>
        <w:rPr>
          <w:rFonts w:eastAsia="Times New Roman" w:cs="Times New Roman"/>
          <w:b/>
          <w:kern w:val="36"/>
          <w:szCs w:val="28"/>
          <w:lang w:eastAsia="ru-RU"/>
        </w:rPr>
      </w:pPr>
      <w:r w:rsidRPr="00C66B4E">
        <w:rPr>
          <w:rFonts w:eastAsia="Times New Roman" w:cs="Times New Roman"/>
          <w:b/>
          <w:caps/>
          <w:kern w:val="36"/>
          <w:szCs w:val="28"/>
          <w:lang w:eastAsia="ru-RU"/>
        </w:rPr>
        <w:t>Определения</w:t>
      </w:r>
    </w:p>
    <w:p w:rsidR="00C66B4E" w:rsidRPr="00C66B4E" w:rsidRDefault="00C66B4E" w:rsidP="003E6B8D">
      <w:pPr>
        <w:ind w:firstLine="567"/>
      </w:pPr>
    </w:p>
    <w:p w:rsidR="00C66B4E" w:rsidRPr="002D643F" w:rsidRDefault="003E6B8D" w:rsidP="006E3F1B">
      <w:pPr>
        <w:ind w:firstLine="567"/>
        <w:jc w:val="both"/>
      </w:pPr>
      <w:r>
        <w:t xml:space="preserve">В настоящей </w:t>
      </w:r>
      <w:r w:rsidRPr="002D643F">
        <w:t>диссертации применяются следующие термины с соответствующими определениями:</w:t>
      </w:r>
    </w:p>
    <w:p w:rsidR="00C66B4E" w:rsidRPr="002D643F" w:rsidRDefault="00C66B4E" w:rsidP="006E3F1B">
      <w:pPr>
        <w:ind w:firstLine="567"/>
        <w:jc w:val="both"/>
      </w:pPr>
    </w:p>
    <w:p w:rsidR="00076CB6" w:rsidRPr="002D643F" w:rsidRDefault="00076CB6" w:rsidP="006E3F1B">
      <w:pPr>
        <w:ind w:firstLine="567"/>
        <w:jc w:val="both"/>
      </w:pPr>
      <w:r w:rsidRPr="002D643F">
        <w:t>Арматурная сталь периодического профиля – стержни с равномерно расположенными на их поверхности под углом к продольной оси стержня поперечными выступами (рифлением) для улучшения сцепления с бетоном;</w:t>
      </w:r>
    </w:p>
    <w:p w:rsidR="00C15730" w:rsidRPr="005A2448" w:rsidRDefault="00C15730" w:rsidP="006E3F1B">
      <w:pPr>
        <w:ind w:firstLine="567"/>
        <w:jc w:val="both"/>
      </w:pPr>
      <w:r w:rsidRPr="005A2448">
        <w:t xml:space="preserve">Аустенит – </w:t>
      </w:r>
      <w:r w:rsidR="005A2448" w:rsidRPr="005A2448">
        <w:t>структура, представляющая собой твердый раствор углерода в</w:t>
      </w:r>
      <w:r w:rsidR="005A2448">
        <w:t xml:space="preserve"> </w:t>
      </w:r>
      <w:proofErr w:type="gramStart"/>
      <w:r w:rsidR="005A2448" w:rsidRPr="005A2448">
        <w:rPr>
          <w:rFonts w:ascii="Symbol" w:hAnsi="Symbol"/>
          <w:lang w:val="en-US"/>
        </w:rPr>
        <w:t></w:t>
      </w:r>
      <w:r w:rsidR="005A2448" w:rsidRPr="005A2448">
        <w:t>-</w:t>
      </w:r>
      <w:proofErr w:type="gramEnd"/>
      <w:r w:rsidR="005A2448">
        <w:t>железе;</w:t>
      </w:r>
    </w:p>
    <w:p w:rsidR="00C15730" w:rsidRPr="002D643F" w:rsidRDefault="00C15730" w:rsidP="006E3F1B">
      <w:pPr>
        <w:ind w:firstLine="567"/>
        <w:jc w:val="both"/>
      </w:pPr>
      <w:proofErr w:type="spellStart"/>
      <w:r w:rsidRPr="002D643F">
        <w:t>Бейнит</w:t>
      </w:r>
      <w:proofErr w:type="spellEnd"/>
      <w:r w:rsidRPr="002D643F">
        <w:t xml:space="preserve"> – </w:t>
      </w:r>
      <w:r w:rsidR="00EE1DD1">
        <w:t>структура, состоящая из низкоуглеродистого мартенсита и частиц цементита (карбидов);</w:t>
      </w:r>
    </w:p>
    <w:p w:rsidR="009D0999" w:rsidRPr="002D643F" w:rsidRDefault="009D0999" w:rsidP="006E3F1B">
      <w:pPr>
        <w:ind w:firstLine="567"/>
        <w:jc w:val="both"/>
      </w:pPr>
      <w:r w:rsidRPr="002D643F">
        <w:t>Величина зерна – это средняя величина случайных сечений зерен в плоскости металлографического шлифа;</w:t>
      </w:r>
    </w:p>
    <w:p w:rsidR="006E3F1B" w:rsidRDefault="006E3F1B" w:rsidP="006E3F1B">
      <w:pPr>
        <w:ind w:firstLine="567"/>
        <w:jc w:val="both"/>
      </w:pPr>
      <w:proofErr w:type="spellStart"/>
      <w:r>
        <w:t>Видманштеттова</w:t>
      </w:r>
      <w:proofErr w:type="spellEnd"/>
      <w:r>
        <w:t xml:space="preserve"> структура – дефект, образующийся в перегретой стали, заключающийся в том, что избыточный феррит (цементит) выделяется в виде сетки по границам зерен или в виде длинных пластин (игл), прорезающих зерна перлита;</w:t>
      </w:r>
    </w:p>
    <w:p w:rsidR="00076CB6" w:rsidRPr="002D643F" w:rsidRDefault="00076CB6" w:rsidP="006E3F1B">
      <w:pPr>
        <w:ind w:firstLine="567"/>
        <w:jc w:val="both"/>
      </w:pPr>
      <w:r w:rsidRPr="002D643F">
        <w:t>Диаметр профиля – диаметр равновеликого по площади поперечного сечения круглого гладкого стержня;</w:t>
      </w:r>
    </w:p>
    <w:p w:rsidR="00C15730" w:rsidRPr="002D643F" w:rsidRDefault="00C15730" w:rsidP="006E3F1B">
      <w:pPr>
        <w:ind w:firstLine="567"/>
        <w:jc w:val="both"/>
      </w:pPr>
      <w:r w:rsidRPr="00185032">
        <w:t xml:space="preserve">Закаленный слой – </w:t>
      </w:r>
      <w:r w:rsidR="005A2448" w:rsidRPr="00185032">
        <w:t xml:space="preserve">глубина проникновения в поверхностный слой </w:t>
      </w:r>
      <w:r w:rsidR="00185032" w:rsidRPr="00185032">
        <w:t>проката</w:t>
      </w:r>
      <w:r w:rsidR="00185032">
        <w:t xml:space="preserve"> структуры отпущенного мартенсита, троостита или сорбита отпуска;</w:t>
      </w:r>
    </w:p>
    <w:p w:rsidR="009D0999" w:rsidRPr="002D643F" w:rsidRDefault="009D0999" w:rsidP="006E3F1B">
      <w:pPr>
        <w:ind w:firstLine="567"/>
        <w:jc w:val="both"/>
      </w:pPr>
      <w:r w:rsidRPr="002D643F">
        <w:t xml:space="preserve">Зерна металлов – это </w:t>
      </w:r>
      <w:r w:rsidR="00604DBC" w:rsidRPr="002D643F">
        <w:t>отдельные кристаллы поликристаллического конгломерата, разделенные между собой смежными поверхностями, называемыми границами зерен;</w:t>
      </w:r>
    </w:p>
    <w:p w:rsidR="00C15730" w:rsidRPr="002D643F" w:rsidRDefault="00C15730" w:rsidP="006E3F1B">
      <w:pPr>
        <w:ind w:firstLine="567"/>
        <w:jc w:val="both"/>
      </w:pPr>
      <w:r w:rsidRPr="00F03020">
        <w:t xml:space="preserve">Квалиметрия – </w:t>
      </w:r>
      <w:r w:rsidR="00F03020" w:rsidRPr="00F03020">
        <w:t xml:space="preserve">отрасль науки, изучающая и реализующая методы количественной оценки </w:t>
      </w:r>
      <w:r w:rsidR="00F03020">
        <w:t>комплексного</w:t>
      </w:r>
      <w:r w:rsidR="00F03020" w:rsidRPr="00F03020">
        <w:t xml:space="preserve"> качества</w:t>
      </w:r>
      <w:r w:rsidR="00F03020">
        <w:t xml:space="preserve"> </w:t>
      </w:r>
      <w:r w:rsidR="00F03020" w:rsidRPr="00F03020">
        <w:t>продукции</w:t>
      </w:r>
      <w:r w:rsidR="00F03020">
        <w:t>;</w:t>
      </w:r>
    </w:p>
    <w:p w:rsidR="00076CB6" w:rsidRPr="002D643F" w:rsidRDefault="00076CB6" w:rsidP="006E3F1B">
      <w:pPr>
        <w:ind w:firstLine="567"/>
        <w:jc w:val="both"/>
      </w:pPr>
      <w:r w:rsidRPr="002D643F">
        <w:t>Класс прочности – установленное стандартом нормируемое значение физического или условного предела текучести стали;</w:t>
      </w:r>
    </w:p>
    <w:p w:rsidR="00C15730" w:rsidRPr="002D643F" w:rsidRDefault="00C15730" w:rsidP="006E3F1B">
      <w:pPr>
        <w:ind w:firstLine="567"/>
        <w:jc w:val="both"/>
      </w:pPr>
      <w:r w:rsidRPr="002D643F">
        <w:t xml:space="preserve">Металлография – </w:t>
      </w:r>
      <w:r w:rsidR="00591E0A" w:rsidRPr="00591E0A">
        <w:t>направление в металловедении, классический метод исследования и контроля металлических материалов, подготовка и изучение стр</w:t>
      </w:r>
      <w:r w:rsidR="00591E0A" w:rsidRPr="00591E0A">
        <w:t>о</w:t>
      </w:r>
      <w:r w:rsidR="00591E0A" w:rsidRPr="00591E0A">
        <w:t xml:space="preserve">ения структуры шлифа обычно с помощью </w:t>
      </w:r>
      <w:r w:rsidR="00591E0A">
        <w:t>микроскопии;</w:t>
      </w:r>
    </w:p>
    <w:p w:rsidR="00C15730" w:rsidRDefault="00C15730" w:rsidP="006E3F1B">
      <w:pPr>
        <w:ind w:firstLine="567"/>
        <w:jc w:val="both"/>
      </w:pPr>
      <w:r w:rsidRPr="002D643F">
        <w:t xml:space="preserve">Микроструктура – </w:t>
      </w:r>
      <w:r w:rsidR="00591E0A" w:rsidRPr="00591E0A">
        <w:t xml:space="preserve">(от микро... и лат. </w:t>
      </w:r>
      <w:r w:rsidR="00591E0A" w:rsidRPr="00591E0A">
        <w:rPr>
          <w:lang w:val="en-US"/>
        </w:rPr>
        <w:t>structure</w:t>
      </w:r>
      <w:r w:rsidR="00591E0A" w:rsidRPr="00591E0A">
        <w:t xml:space="preserve"> - строение) строение матери</w:t>
      </w:r>
      <w:r w:rsidR="00591E0A">
        <w:t>ала (металла и сплавов</w:t>
      </w:r>
      <w:r w:rsidR="00591E0A" w:rsidRPr="00591E0A">
        <w:t>), выявляемое с</w:t>
      </w:r>
      <w:r w:rsidR="00591E0A">
        <w:t xml:space="preserve"> </w:t>
      </w:r>
      <w:r w:rsidR="00591E0A" w:rsidRPr="00591E0A">
        <w:t>помощью микроскопа (оптического или электронного)</w:t>
      </w:r>
      <w:r w:rsidR="00591E0A">
        <w:t>;</w:t>
      </w:r>
    </w:p>
    <w:p w:rsidR="002F3B6F" w:rsidRPr="002D643F" w:rsidRDefault="002F3B6F" w:rsidP="006E3F1B">
      <w:pPr>
        <w:ind w:firstLine="567"/>
        <w:jc w:val="both"/>
      </w:pPr>
      <w:r>
        <w:t>Микрошлиф – о</w:t>
      </w:r>
      <w:r w:rsidRPr="002F3B6F">
        <w:t>бразец, поверхность которого подготовлена для микроанализа</w:t>
      </w:r>
      <w:r>
        <w:t>;</w:t>
      </w:r>
    </w:p>
    <w:p w:rsidR="00DA7420" w:rsidRDefault="00DA7420" w:rsidP="006E3F1B">
      <w:pPr>
        <w:ind w:firstLine="567"/>
        <w:jc w:val="both"/>
      </w:pPr>
      <w:r w:rsidRPr="00DA7420">
        <w:t>Паста ГОИ (</w:t>
      </w:r>
      <w:proofErr w:type="gramStart"/>
      <w:r w:rsidRPr="00DA7420">
        <w:t>от</w:t>
      </w:r>
      <w:proofErr w:type="gramEnd"/>
      <w:r w:rsidRPr="00DA7420">
        <w:t xml:space="preserve"> </w:t>
      </w:r>
      <w:proofErr w:type="gramStart"/>
      <w:r w:rsidRPr="00DA7420">
        <w:t>ГОИ</w:t>
      </w:r>
      <w:proofErr w:type="gramEnd"/>
      <w:r w:rsidRPr="00DA7420">
        <w:t xml:space="preserve"> — Государственный оптический институт) — шлифовальные и полировальные пасты на основе оксида хрома (III), используемые для шлифования и полирования стальных сплавов (в том числе термически упрочнённых), цветных металлов, твёрдых пластмасс и полимеров, стекла (в том числе оптического), керамических материалов и изделий из них.</w:t>
      </w:r>
    </w:p>
    <w:p w:rsidR="005C1A6E" w:rsidRDefault="005C1A6E" w:rsidP="006E3F1B">
      <w:pPr>
        <w:ind w:firstLine="567"/>
        <w:jc w:val="both"/>
      </w:pPr>
      <w:r w:rsidRPr="002D643F">
        <w:t xml:space="preserve">Перлит – </w:t>
      </w:r>
      <w:proofErr w:type="spellStart"/>
      <w:r w:rsidR="009B11D2">
        <w:t>феррито-цементитная</w:t>
      </w:r>
      <w:proofErr w:type="spellEnd"/>
      <w:r w:rsidR="009B11D2">
        <w:t xml:space="preserve"> крупнодисперсная механическая смесь, имеющая, как правило, пластинчатое строение;</w:t>
      </w:r>
    </w:p>
    <w:p w:rsidR="0004439F" w:rsidRDefault="0004439F" w:rsidP="006E3F1B">
      <w:pPr>
        <w:ind w:firstLine="567"/>
        <w:jc w:val="both"/>
      </w:pPr>
      <w:proofErr w:type="spellStart"/>
      <w:r>
        <w:t>Предиктант</w:t>
      </w:r>
      <w:proofErr w:type="spellEnd"/>
      <w:r>
        <w:t xml:space="preserve"> – </w:t>
      </w:r>
      <w:r w:rsidR="00EE1DD1">
        <w:t xml:space="preserve">зависимая переменная (функция отклика, </w:t>
      </w:r>
      <w:r w:rsidR="00EE1DD1" w:rsidRPr="00EE1DD1">
        <w:rPr>
          <w:i/>
        </w:rPr>
        <w:t>У</w:t>
      </w:r>
      <w:r w:rsidR="00EE1DD1">
        <w:t>) в уравнении регрессии;</w:t>
      </w:r>
    </w:p>
    <w:p w:rsidR="0004439F" w:rsidRPr="002D643F" w:rsidRDefault="0004439F" w:rsidP="006E3F1B">
      <w:pPr>
        <w:ind w:firstLine="567"/>
        <w:jc w:val="both"/>
      </w:pPr>
      <w:r>
        <w:t xml:space="preserve">Предиктор – </w:t>
      </w:r>
      <w:r w:rsidR="00EE1DD1">
        <w:t xml:space="preserve">независимая переменная (фактор, </w:t>
      </w:r>
      <w:r w:rsidR="00EE1DD1" w:rsidRPr="00EE1DD1">
        <w:rPr>
          <w:i/>
          <w:iCs/>
        </w:rPr>
        <w:t>Х</w:t>
      </w:r>
      <w:r w:rsidR="00EE1DD1">
        <w:t>) в уравнении регрессии;</w:t>
      </w:r>
    </w:p>
    <w:p w:rsidR="00185032" w:rsidRDefault="00185032" w:rsidP="006E3F1B">
      <w:pPr>
        <w:ind w:firstLine="567"/>
        <w:jc w:val="both"/>
      </w:pPr>
      <w:r>
        <w:t>Самоотпуск – охлаждение проката на холодильнике перед упаковкой его в пачки ниже температуры превращения для получения более устойчивого структурного состояния металла.</w:t>
      </w:r>
    </w:p>
    <w:p w:rsidR="00C15730" w:rsidRPr="002D643F" w:rsidRDefault="00C15730" w:rsidP="006E3F1B">
      <w:pPr>
        <w:ind w:firstLine="567"/>
        <w:jc w:val="both"/>
      </w:pPr>
      <w:r w:rsidRPr="002D643F">
        <w:t xml:space="preserve">Сорбит – </w:t>
      </w:r>
      <w:proofErr w:type="spellStart"/>
      <w:r w:rsidR="006E3F1B">
        <w:t>феррито-цементитная</w:t>
      </w:r>
      <w:proofErr w:type="spellEnd"/>
      <w:r w:rsidR="006E3F1B">
        <w:t xml:space="preserve"> структура, имеющая пластинчатое строение </w:t>
      </w:r>
      <w:proofErr w:type="gramStart"/>
      <w:r w:rsidR="006E3F1B">
        <w:t>более дисперсное</w:t>
      </w:r>
      <w:proofErr w:type="gramEnd"/>
      <w:r w:rsidR="006E3F1B">
        <w:t>, чем перлит;</w:t>
      </w:r>
    </w:p>
    <w:p w:rsidR="00591E0A" w:rsidRDefault="00C15730" w:rsidP="006E3F1B">
      <w:pPr>
        <w:ind w:firstLine="567"/>
        <w:jc w:val="both"/>
      </w:pPr>
      <w:r w:rsidRPr="002D643F">
        <w:t xml:space="preserve">Сталь – </w:t>
      </w:r>
      <w:r w:rsidR="00591E0A">
        <w:t>т</w:t>
      </w:r>
      <w:r w:rsidR="00591E0A" w:rsidRPr="00591E0A">
        <w:t xml:space="preserve">вердый серебристо-белый металл, представляющий собою сплав железа (основа) с углеродом (до </w:t>
      </w:r>
      <w:r w:rsidR="00591E0A">
        <w:t>2</w:t>
      </w:r>
      <w:r w:rsidR="00591E0A" w:rsidRPr="00591E0A">
        <w:t xml:space="preserve">%) и другими примесями (металлами и металлоидами), вводимыми для нужных изменений </w:t>
      </w:r>
      <w:r w:rsidR="00591E0A">
        <w:t>свойств;</w:t>
      </w:r>
    </w:p>
    <w:p w:rsidR="00185032" w:rsidRDefault="00185032" w:rsidP="006E3F1B">
      <w:pPr>
        <w:ind w:firstLine="567"/>
        <w:jc w:val="both"/>
      </w:pPr>
      <w:r>
        <w:t xml:space="preserve">Термоупрочнение – деформация и последующая закалка с прокатного нагрева в </w:t>
      </w:r>
      <w:proofErr w:type="spellStart"/>
      <w:r>
        <w:t>душирующей</w:t>
      </w:r>
      <w:proofErr w:type="spellEnd"/>
      <w:r>
        <w:t xml:space="preserve"> установке</w:t>
      </w:r>
      <w:r w:rsidR="00901FF5">
        <w:t>;</w:t>
      </w:r>
    </w:p>
    <w:p w:rsidR="00C15730" w:rsidRPr="002D643F" w:rsidRDefault="00C15730" w:rsidP="006E3F1B">
      <w:pPr>
        <w:ind w:firstLine="567"/>
        <w:jc w:val="both"/>
      </w:pPr>
      <w:r w:rsidRPr="00023062">
        <w:t xml:space="preserve">Троостит – </w:t>
      </w:r>
      <w:proofErr w:type="spellStart"/>
      <w:r w:rsidR="00023062" w:rsidRPr="00023062">
        <w:t>феррито-цементитная</w:t>
      </w:r>
      <w:proofErr w:type="spellEnd"/>
      <w:r w:rsidR="00023062" w:rsidRPr="00023062">
        <w:t xml:space="preserve"> структура, имеющая пластинчатое строение </w:t>
      </w:r>
      <w:proofErr w:type="gramStart"/>
      <w:r w:rsidR="00023062" w:rsidRPr="00023062">
        <w:t>более дисперсное</w:t>
      </w:r>
      <w:proofErr w:type="gramEnd"/>
      <w:r w:rsidR="00023062" w:rsidRPr="00023062">
        <w:t xml:space="preserve">, чем </w:t>
      </w:r>
      <w:r w:rsidR="00023062">
        <w:t>сорбит;</w:t>
      </w:r>
    </w:p>
    <w:p w:rsidR="005C1A6E" w:rsidRPr="002D643F" w:rsidRDefault="005C1A6E" w:rsidP="006E3F1B">
      <w:pPr>
        <w:ind w:firstLine="567"/>
        <w:jc w:val="both"/>
      </w:pPr>
      <w:r w:rsidRPr="002D643F">
        <w:t xml:space="preserve">Феррит – </w:t>
      </w:r>
      <w:r w:rsidR="006A142A">
        <w:t xml:space="preserve">структурная составляющая, </w:t>
      </w:r>
      <w:r w:rsidR="00591E0A" w:rsidRPr="00591E0A">
        <w:t xml:space="preserve">твердый раствор углерода </w:t>
      </w:r>
      <w:r w:rsidR="00591E0A">
        <w:t>и</w:t>
      </w:r>
      <w:r w:rsidR="00591E0A" w:rsidRPr="00591E0A">
        <w:t xml:space="preserve"> легирующих элементов в </w:t>
      </w:r>
      <w:proofErr w:type="gramStart"/>
      <w:r w:rsidR="00591E0A" w:rsidRPr="00591E0A">
        <w:rPr>
          <w:rFonts w:ascii="Symbol" w:hAnsi="Symbol"/>
          <w:lang w:val="en-US"/>
        </w:rPr>
        <w:t></w:t>
      </w:r>
      <w:r w:rsidR="00591E0A" w:rsidRPr="00591E0A">
        <w:t>-</w:t>
      </w:r>
      <w:proofErr w:type="gramEnd"/>
      <w:r w:rsidR="00591E0A" w:rsidRPr="00591E0A">
        <w:t>железе</w:t>
      </w:r>
      <w:r w:rsidR="00591E0A">
        <w:t>;</w:t>
      </w:r>
    </w:p>
    <w:p w:rsidR="00C15730" w:rsidRPr="002D643F" w:rsidRDefault="005C1A6E" w:rsidP="006E3F1B">
      <w:pPr>
        <w:ind w:firstLine="567"/>
        <w:jc w:val="both"/>
      </w:pPr>
      <w:r w:rsidRPr="002D643F">
        <w:t xml:space="preserve">Цементит – </w:t>
      </w:r>
      <w:r w:rsidR="006A142A">
        <w:t xml:space="preserve">структурная составляющая, </w:t>
      </w:r>
      <w:r w:rsidR="00603078">
        <w:t xml:space="preserve">химическое соединение </w:t>
      </w:r>
      <w:r w:rsidR="00603078">
        <w:rPr>
          <w:lang w:val="en-US"/>
        </w:rPr>
        <w:t>Fe</w:t>
      </w:r>
      <w:r w:rsidR="00603078" w:rsidRPr="00603078">
        <w:rPr>
          <w:vertAlign w:val="subscript"/>
        </w:rPr>
        <w:t>3</w:t>
      </w:r>
      <w:r w:rsidR="00603078">
        <w:rPr>
          <w:lang w:val="en-US"/>
        </w:rPr>
        <w:t>C</w:t>
      </w:r>
      <w:r w:rsidR="00603078">
        <w:t xml:space="preserve">, </w:t>
      </w:r>
      <w:r w:rsidR="00603078" w:rsidRPr="00603078">
        <w:t>карбид железа, фазовая и структурная составляющая</w:t>
      </w:r>
      <w:r w:rsidR="00603078">
        <w:t xml:space="preserve"> </w:t>
      </w:r>
      <w:r w:rsidR="00603078" w:rsidRPr="00603078">
        <w:t>железоуглеродистых сплавов; составная часть перлита, сорбита, троостита и</w:t>
      </w:r>
      <w:r w:rsidR="00603078">
        <w:t xml:space="preserve"> </w:t>
      </w:r>
      <w:r w:rsidR="00603078" w:rsidRPr="00603078">
        <w:t>ледебурита</w:t>
      </w:r>
      <w:r w:rsidR="00603078">
        <w:t>, а также</w:t>
      </w:r>
      <w:r w:rsidR="00603078" w:rsidRPr="00603078">
        <w:t xml:space="preserve"> продуктов отпуска стали.</w:t>
      </w:r>
    </w:p>
    <w:p w:rsidR="00C66B4E" w:rsidRDefault="00C66B4E" w:rsidP="003E6B8D">
      <w:pPr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br w:type="page"/>
      </w:r>
    </w:p>
    <w:p w:rsidR="00C66B4E" w:rsidRPr="00C66B4E" w:rsidRDefault="00C66B4E" w:rsidP="003E6B8D">
      <w:pPr>
        <w:ind w:firstLine="0"/>
        <w:jc w:val="center"/>
        <w:rPr>
          <w:rFonts w:eastAsia="Times New Roman" w:cs="Times New Roman"/>
          <w:b/>
          <w:caps/>
          <w:kern w:val="36"/>
          <w:szCs w:val="28"/>
          <w:lang w:eastAsia="ru-RU"/>
        </w:rPr>
      </w:pPr>
      <w:r w:rsidRPr="00C66B4E">
        <w:rPr>
          <w:rFonts w:eastAsia="Times New Roman" w:cs="Times New Roman"/>
          <w:b/>
          <w:caps/>
          <w:kern w:val="36"/>
          <w:szCs w:val="28"/>
          <w:lang w:eastAsia="ru-RU"/>
        </w:rPr>
        <w:t>Обозначения и сокращения</w:t>
      </w:r>
    </w:p>
    <w:p w:rsidR="0059205B" w:rsidRDefault="0059205B" w:rsidP="003E6B8D">
      <w:pPr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981F02" w:rsidRDefault="003E6B8D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3E6B8D">
        <w:rPr>
          <w:rFonts w:eastAsia="Times New Roman" w:cs="Times New Roman"/>
          <w:kern w:val="36"/>
          <w:szCs w:val="28"/>
          <w:lang w:eastAsia="ru-RU"/>
        </w:rPr>
        <w:t>В настоящей диссертации использованы следующие обозначения и сокращения:</w:t>
      </w:r>
    </w:p>
    <w:p w:rsidR="003E6B8D" w:rsidRDefault="003E6B8D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2F3B6F" w:rsidRDefault="002F3B6F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t>CAE (</w:t>
      </w:r>
      <w:r w:rsidRPr="00F208CA">
        <w:rPr>
          <w:lang w:val="en-US"/>
        </w:rPr>
        <w:t>Computer</w:t>
      </w:r>
      <w:r w:rsidRPr="00F208CA">
        <w:t>-</w:t>
      </w:r>
      <w:r w:rsidRPr="00F208CA">
        <w:rPr>
          <w:lang w:val="en-US"/>
        </w:rPr>
        <w:t>Aided</w:t>
      </w:r>
      <w:r w:rsidRPr="00F208CA">
        <w:t xml:space="preserve"> </w:t>
      </w:r>
      <w:r w:rsidRPr="00F208CA">
        <w:rPr>
          <w:lang w:val="en-US"/>
        </w:rPr>
        <w:t>Engineering</w:t>
      </w:r>
      <w:r>
        <w:t>) – общее название для программ или программных пакетов, предназначенных для инженерных расчётов, анализа и симуляции физических процессов</w:t>
      </w:r>
      <w:r>
        <w:rPr>
          <w:rFonts w:eastAsia="Times New Roman" w:cs="Times New Roman"/>
          <w:kern w:val="36"/>
          <w:szCs w:val="28"/>
          <w:lang w:eastAsia="ru-RU"/>
        </w:rPr>
        <w:t>;</w:t>
      </w:r>
    </w:p>
    <w:p w:rsidR="002F3B6F" w:rsidRDefault="002F3B6F" w:rsidP="002D643F">
      <w:pPr>
        <w:ind w:firstLine="567"/>
        <w:jc w:val="both"/>
      </w:pPr>
      <w:r w:rsidRPr="00F208CA">
        <w:rPr>
          <w:lang w:val="en-US"/>
        </w:rPr>
        <w:t>CAD</w:t>
      </w:r>
      <w:r w:rsidRPr="00F208CA">
        <w:t xml:space="preserve"> (</w:t>
      </w:r>
      <w:r w:rsidRPr="00F208CA">
        <w:rPr>
          <w:lang w:val="en-US"/>
        </w:rPr>
        <w:t>Computer</w:t>
      </w:r>
      <w:r w:rsidRPr="00F208CA">
        <w:t xml:space="preserve"> </w:t>
      </w:r>
      <w:r w:rsidRPr="00F208CA">
        <w:rPr>
          <w:lang w:val="en-US"/>
        </w:rPr>
        <w:t>Aided</w:t>
      </w:r>
      <w:r w:rsidRPr="00F208CA">
        <w:t xml:space="preserve"> </w:t>
      </w:r>
      <w:r w:rsidRPr="00F208CA">
        <w:rPr>
          <w:lang w:val="en-US"/>
        </w:rPr>
        <w:t>Design</w:t>
      </w:r>
      <w:r w:rsidRPr="00F208CA">
        <w:t>)</w:t>
      </w:r>
      <w:r>
        <w:t xml:space="preserve"> – система автоматизированного проектирования (САПР) - программный пакет, предназначенный для создания чертежей, конструкторской и/или технологической документации и/или 3D моделей;</w:t>
      </w:r>
    </w:p>
    <w:p w:rsidR="002F3B6F" w:rsidRDefault="002F3B6F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CE7E1F" w:rsidRDefault="00CE7E1F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АИ – арматурные изделия;</w:t>
      </w:r>
    </w:p>
    <w:p w:rsidR="00865028" w:rsidRDefault="00865028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АО «АМТ» – акционерное общество «АрселорМиттал Темиртау»</w:t>
      </w:r>
      <w:r w:rsidR="00CE7E1F">
        <w:rPr>
          <w:rFonts w:eastAsia="Times New Roman" w:cs="Times New Roman"/>
          <w:kern w:val="36"/>
          <w:szCs w:val="28"/>
          <w:lang w:eastAsia="ru-RU"/>
        </w:rPr>
        <w:t>;</w:t>
      </w:r>
    </w:p>
    <w:p w:rsidR="002F3B6F" w:rsidRDefault="002F3B6F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242E9F">
        <w:rPr>
          <w:rFonts w:eastAsia="Times New Roman" w:cs="Times New Roman"/>
          <w:kern w:val="36"/>
          <w:szCs w:val="28"/>
          <w:lang w:eastAsia="ru-RU"/>
        </w:rPr>
        <w:t xml:space="preserve">ГОИ – </w:t>
      </w:r>
      <w:r w:rsidR="00242E9F" w:rsidRPr="00242E9F">
        <w:rPr>
          <w:rFonts w:eastAsia="Times New Roman" w:cs="Times New Roman"/>
          <w:kern w:val="36"/>
          <w:szCs w:val="28"/>
          <w:lang w:eastAsia="ru-RU"/>
        </w:rPr>
        <w:t>Государственный оптический институт</w:t>
      </w:r>
      <w:r w:rsidR="00CE7E1F">
        <w:rPr>
          <w:rFonts w:eastAsia="Times New Roman" w:cs="Times New Roman"/>
          <w:kern w:val="36"/>
          <w:szCs w:val="28"/>
          <w:lang w:eastAsia="ru-RU"/>
        </w:rPr>
        <w:t>;</w:t>
      </w:r>
    </w:p>
    <w:p w:rsidR="00865028" w:rsidRDefault="00865028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НД – нормативная документация</w:t>
      </w:r>
      <w:r w:rsidR="00CE7E1F">
        <w:rPr>
          <w:rFonts w:eastAsia="Times New Roman" w:cs="Times New Roman"/>
          <w:kern w:val="36"/>
          <w:szCs w:val="28"/>
          <w:lang w:eastAsia="ru-RU"/>
        </w:rPr>
        <w:t>;</w:t>
      </w:r>
    </w:p>
    <w:p w:rsidR="006047A3" w:rsidRDefault="006047A3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ЖБК – железобетонные конструкции</w:t>
      </w:r>
      <w:r w:rsidR="00CE7E1F">
        <w:rPr>
          <w:rFonts w:eastAsia="Times New Roman" w:cs="Times New Roman"/>
          <w:kern w:val="36"/>
          <w:szCs w:val="28"/>
          <w:lang w:eastAsia="ru-RU"/>
        </w:rPr>
        <w:t>;</w:t>
      </w:r>
    </w:p>
    <w:p w:rsidR="00604E89" w:rsidRDefault="00604E89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ЛИП – Лаборатория инженерного профиля</w:t>
      </w:r>
      <w:r w:rsidR="00CE7E1F">
        <w:rPr>
          <w:rFonts w:eastAsia="Times New Roman" w:cs="Times New Roman"/>
          <w:kern w:val="36"/>
          <w:szCs w:val="28"/>
          <w:lang w:eastAsia="ru-RU"/>
        </w:rPr>
        <w:t>;</w:t>
      </w:r>
    </w:p>
    <w:p w:rsidR="00ED0FE7" w:rsidRDefault="00ED0FE7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МПа – </w:t>
      </w:r>
      <w:proofErr w:type="spellStart"/>
      <w:r>
        <w:rPr>
          <w:rFonts w:eastAsia="Times New Roman" w:cs="Times New Roman"/>
          <w:kern w:val="36"/>
          <w:szCs w:val="28"/>
          <w:lang w:eastAsia="ru-RU"/>
        </w:rPr>
        <w:t>Мегапаскаль</w:t>
      </w:r>
      <w:proofErr w:type="spellEnd"/>
      <w:r w:rsidR="00CE7E1F">
        <w:rPr>
          <w:rFonts w:eastAsia="Times New Roman" w:cs="Times New Roman"/>
          <w:kern w:val="36"/>
          <w:szCs w:val="28"/>
          <w:lang w:eastAsia="ru-RU"/>
        </w:rPr>
        <w:t>;</w:t>
      </w:r>
    </w:p>
    <w:p w:rsidR="003E6B8D" w:rsidRDefault="00503B88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НТД – нормативно-техническая документация</w:t>
      </w:r>
      <w:r w:rsidR="00CE7E1F">
        <w:rPr>
          <w:rFonts w:eastAsia="Times New Roman" w:cs="Times New Roman"/>
          <w:kern w:val="36"/>
          <w:szCs w:val="28"/>
          <w:lang w:eastAsia="ru-RU"/>
        </w:rPr>
        <w:t>;</w:t>
      </w:r>
    </w:p>
    <w:p w:rsidR="003E6B8D" w:rsidRDefault="009106C9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ПАВ – поверхностно-активные вещества</w:t>
      </w:r>
      <w:r w:rsidR="00CE7E1F">
        <w:rPr>
          <w:rFonts w:eastAsia="Times New Roman" w:cs="Times New Roman"/>
          <w:kern w:val="36"/>
          <w:szCs w:val="28"/>
          <w:lang w:eastAsia="ru-RU"/>
        </w:rPr>
        <w:t>;</w:t>
      </w:r>
    </w:p>
    <w:p w:rsidR="00F46D22" w:rsidRPr="0059205B" w:rsidRDefault="00F46D22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САО – среднее абсолютное отклонение</w:t>
      </w:r>
      <w:r w:rsidR="00CE7E1F">
        <w:rPr>
          <w:rFonts w:eastAsia="Times New Roman" w:cs="Times New Roman"/>
          <w:kern w:val="36"/>
          <w:szCs w:val="28"/>
          <w:lang w:eastAsia="ru-RU"/>
        </w:rPr>
        <w:t>;</w:t>
      </w:r>
    </w:p>
    <w:p w:rsidR="0059205B" w:rsidRDefault="009335C5" w:rsidP="002D643F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СКО – среднее </w:t>
      </w:r>
      <w:proofErr w:type="spellStart"/>
      <w:r>
        <w:rPr>
          <w:rFonts w:eastAsia="Times New Roman" w:cs="Times New Roman"/>
          <w:kern w:val="36"/>
          <w:szCs w:val="28"/>
          <w:lang w:eastAsia="ru-RU"/>
        </w:rPr>
        <w:t>квадратическое</w:t>
      </w:r>
      <w:proofErr w:type="spellEnd"/>
      <w:r>
        <w:rPr>
          <w:rFonts w:eastAsia="Times New Roman" w:cs="Times New Roman"/>
          <w:kern w:val="36"/>
          <w:szCs w:val="28"/>
          <w:lang w:eastAsia="ru-RU"/>
        </w:rPr>
        <w:t xml:space="preserve"> отклонение</w:t>
      </w:r>
      <w:r w:rsidR="00CE7E1F">
        <w:rPr>
          <w:rFonts w:eastAsia="Times New Roman" w:cs="Times New Roman"/>
          <w:kern w:val="36"/>
          <w:szCs w:val="28"/>
          <w:lang w:eastAsia="ru-RU"/>
        </w:rPr>
        <w:t>;</w:t>
      </w:r>
    </w:p>
    <w:p w:rsidR="00865028" w:rsidRDefault="00865028" w:rsidP="00865028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5C746A" w:rsidRDefault="005C746A" w:rsidP="00865028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5C746A">
        <w:rPr>
          <w:rFonts w:ascii="Symbol" w:eastAsia="Times New Roman" w:hAnsi="Symbol" w:cs="Times New Roman"/>
          <w:kern w:val="36"/>
          <w:szCs w:val="28"/>
          <w:lang w:val="en-US" w:eastAsia="ru-RU"/>
        </w:rPr>
        <w:t></w:t>
      </w:r>
      <w:r w:rsidR="00D02170" w:rsidRPr="00D02170">
        <w:rPr>
          <w:rFonts w:eastAsia="Times New Roman" w:cs="Times New Roman"/>
          <w:kern w:val="36"/>
          <w:szCs w:val="28"/>
          <w:lang w:eastAsia="ru-RU"/>
        </w:rPr>
        <w:t>, %</w:t>
      </w:r>
      <w:r w:rsidRPr="00D02170">
        <w:rPr>
          <w:rFonts w:eastAsia="Times New Roman" w:cs="Times New Roman"/>
          <w:kern w:val="36"/>
          <w:szCs w:val="28"/>
          <w:lang w:eastAsia="ru-RU"/>
        </w:rPr>
        <w:t xml:space="preserve">– </w:t>
      </w:r>
      <w:r>
        <w:rPr>
          <w:rFonts w:eastAsia="Times New Roman" w:cs="Times New Roman"/>
          <w:kern w:val="36"/>
          <w:szCs w:val="28"/>
          <w:lang w:eastAsia="ru-RU"/>
        </w:rPr>
        <w:t>относительное остаточное удлинение;</w:t>
      </w:r>
    </w:p>
    <w:p w:rsidR="00242E9F" w:rsidRPr="00242E9F" w:rsidRDefault="00242E9F" w:rsidP="00865028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val="en-US" w:eastAsia="ru-RU"/>
        </w:rPr>
        <w:t>F</w:t>
      </w:r>
      <w:r w:rsidRPr="0098332B">
        <w:rPr>
          <w:rFonts w:eastAsia="Times New Roman" w:cs="Times New Roman"/>
          <w:kern w:val="36"/>
          <w:szCs w:val="28"/>
          <w:lang w:eastAsia="ru-RU"/>
        </w:rPr>
        <w:t xml:space="preserve"> – </w:t>
      </w:r>
      <w:proofErr w:type="gramStart"/>
      <w:r>
        <w:rPr>
          <w:rFonts w:eastAsia="Times New Roman" w:cs="Times New Roman"/>
          <w:kern w:val="36"/>
          <w:szCs w:val="28"/>
          <w:lang w:eastAsia="ru-RU"/>
        </w:rPr>
        <w:t>критерий</w:t>
      </w:r>
      <w:proofErr w:type="gramEnd"/>
      <w:r>
        <w:rPr>
          <w:rFonts w:eastAsia="Times New Roman" w:cs="Times New Roman"/>
          <w:kern w:val="36"/>
          <w:szCs w:val="28"/>
          <w:lang w:eastAsia="ru-RU"/>
        </w:rPr>
        <w:t xml:space="preserve"> Фишера;</w:t>
      </w:r>
    </w:p>
    <w:p w:rsidR="00222696" w:rsidRDefault="00222696" w:rsidP="00865028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proofErr w:type="spellStart"/>
      <w:proofErr w:type="gramStart"/>
      <w:r w:rsidRPr="00222696">
        <w:rPr>
          <w:rFonts w:eastAsia="Times New Roman" w:cs="Times New Roman"/>
          <w:i/>
          <w:kern w:val="36"/>
          <w:szCs w:val="28"/>
          <w:lang w:val="en-US" w:eastAsia="ru-RU"/>
        </w:rPr>
        <w:t>k</w:t>
      </w:r>
      <w:r w:rsidRPr="00222696">
        <w:rPr>
          <w:rFonts w:eastAsia="Times New Roman" w:cs="Times New Roman"/>
          <w:i/>
          <w:kern w:val="36"/>
          <w:szCs w:val="28"/>
          <w:vertAlign w:val="subscript"/>
          <w:lang w:val="en-US" w:eastAsia="ru-RU"/>
        </w:rPr>
        <w:t>ij</w:t>
      </w:r>
      <w:proofErr w:type="spellEnd"/>
      <w:proofErr w:type="gramEnd"/>
      <w:r w:rsidRPr="00222696">
        <w:rPr>
          <w:rFonts w:eastAsia="Times New Roman" w:cs="Times New Roman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kern w:val="36"/>
          <w:szCs w:val="28"/>
          <w:lang w:eastAsia="ru-RU"/>
        </w:rPr>
        <w:t>–</w:t>
      </w:r>
      <w:r w:rsidR="00ED375D">
        <w:rPr>
          <w:rFonts w:eastAsia="Times New Roman" w:cs="Times New Roman"/>
          <w:kern w:val="36"/>
          <w:szCs w:val="28"/>
          <w:lang w:eastAsia="ru-RU"/>
        </w:rPr>
        <w:t xml:space="preserve"> дифференциальный показатель качества;</w:t>
      </w:r>
    </w:p>
    <w:p w:rsidR="00ED375D" w:rsidRPr="00222696" w:rsidRDefault="00ED375D" w:rsidP="00865028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К</w:t>
      </w:r>
      <w:proofErr w:type="gramStart"/>
      <w:r w:rsidRPr="00ED375D">
        <w:rPr>
          <w:rFonts w:eastAsia="Times New Roman" w:cs="Times New Roman"/>
          <w:kern w:val="36"/>
          <w:szCs w:val="28"/>
          <w:vertAlign w:val="subscript"/>
          <w:lang w:eastAsia="ru-RU"/>
        </w:rPr>
        <w:t>0</w:t>
      </w:r>
      <w:proofErr w:type="gramEnd"/>
      <w:r>
        <w:rPr>
          <w:rFonts w:eastAsia="Times New Roman" w:cs="Times New Roman"/>
          <w:kern w:val="36"/>
          <w:szCs w:val="28"/>
          <w:lang w:eastAsia="ru-RU"/>
        </w:rPr>
        <w:t xml:space="preserve"> – комплексный показатель качества;</w:t>
      </w:r>
    </w:p>
    <w:p w:rsidR="00F46D22" w:rsidRPr="00F46D22" w:rsidRDefault="00F46D22" w:rsidP="00865028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val="en-US" w:eastAsia="ru-RU"/>
        </w:rPr>
        <w:t>R</w:t>
      </w:r>
      <w:r w:rsidRPr="00F46D22">
        <w:rPr>
          <w:rFonts w:eastAsia="Times New Roman" w:cs="Times New Roman"/>
          <w:kern w:val="36"/>
          <w:szCs w:val="28"/>
          <w:lang w:eastAsia="ru-RU"/>
        </w:rPr>
        <w:t xml:space="preserve"> – </w:t>
      </w:r>
      <w:proofErr w:type="gramStart"/>
      <w:r>
        <w:rPr>
          <w:rFonts w:eastAsia="Times New Roman" w:cs="Times New Roman"/>
          <w:kern w:val="36"/>
          <w:szCs w:val="28"/>
          <w:lang w:eastAsia="ru-RU"/>
        </w:rPr>
        <w:t>размах</w:t>
      </w:r>
      <w:proofErr w:type="gramEnd"/>
      <w:r>
        <w:rPr>
          <w:rFonts w:eastAsia="Times New Roman" w:cs="Times New Roman"/>
          <w:kern w:val="36"/>
          <w:szCs w:val="28"/>
          <w:lang w:eastAsia="ru-RU"/>
        </w:rPr>
        <w:t xml:space="preserve"> варьирования параметра</w:t>
      </w:r>
    </w:p>
    <w:p w:rsidR="00222696" w:rsidRPr="00222696" w:rsidRDefault="00222696" w:rsidP="00222696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proofErr w:type="spellStart"/>
      <w:proofErr w:type="gramStart"/>
      <w:r w:rsidRPr="00222696">
        <w:rPr>
          <w:rFonts w:eastAsia="Times New Roman" w:cs="Times New Roman"/>
          <w:i/>
          <w:kern w:val="36"/>
          <w:szCs w:val="28"/>
          <w:lang w:val="en-US" w:eastAsia="ru-RU"/>
        </w:rPr>
        <w:t>r</w:t>
      </w:r>
      <w:r w:rsidRPr="00222696">
        <w:rPr>
          <w:rFonts w:eastAsia="Times New Roman" w:cs="Times New Roman"/>
          <w:i/>
          <w:kern w:val="36"/>
          <w:szCs w:val="28"/>
          <w:vertAlign w:val="superscript"/>
          <w:lang w:val="en-US" w:eastAsia="ru-RU"/>
        </w:rPr>
        <w:t>min</w:t>
      </w:r>
      <w:proofErr w:type="spellEnd"/>
      <w:proofErr w:type="gramEnd"/>
      <w:r>
        <w:rPr>
          <w:rFonts w:eastAsia="Times New Roman" w:cs="Times New Roman"/>
          <w:kern w:val="36"/>
          <w:szCs w:val="28"/>
          <w:lang w:eastAsia="ru-RU"/>
        </w:rPr>
        <w:t xml:space="preserve"> и </w:t>
      </w:r>
      <w:proofErr w:type="spellStart"/>
      <w:r w:rsidRPr="00222696">
        <w:rPr>
          <w:rFonts w:eastAsia="Times New Roman" w:cs="Times New Roman"/>
          <w:i/>
          <w:kern w:val="36"/>
          <w:szCs w:val="28"/>
          <w:lang w:val="en-US" w:eastAsia="ru-RU"/>
        </w:rPr>
        <w:t>r</w:t>
      </w:r>
      <w:r w:rsidRPr="00222696">
        <w:rPr>
          <w:rFonts w:eastAsia="Times New Roman" w:cs="Times New Roman"/>
          <w:i/>
          <w:kern w:val="36"/>
          <w:szCs w:val="28"/>
          <w:vertAlign w:val="superscript"/>
          <w:lang w:val="en-US" w:eastAsia="ru-RU"/>
        </w:rPr>
        <w:t>max</w:t>
      </w:r>
      <w:proofErr w:type="spellEnd"/>
      <w:r>
        <w:rPr>
          <w:rFonts w:eastAsia="Times New Roman" w:cs="Times New Roman"/>
          <w:kern w:val="36"/>
          <w:szCs w:val="28"/>
          <w:lang w:eastAsia="ru-RU"/>
        </w:rPr>
        <w:t xml:space="preserve"> – минимальное и максимальное значение характеристики, установленное соответствующим стандартом;</w:t>
      </w:r>
    </w:p>
    <w:p w:rsidR="00865028" w:rsidRPr="005F382C" w:rsidRDefault="005F382C" w:rsidP="00865028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val="en-US" w:eastAsia="ru-RU"/>
        </w:rPr>
        <w:t>S</w:t>
      </w:r>
      <w:r w:rsidRPr="005F382C">
        <w:rPr>
          <w:rFonts w:eastAsia="Times New Roman" w:cs="Times New Roman"/>
          <w:kern w:val="36"/>
          <w:szCs w:val="28"/>
          <w:vertAlign w:val="superscript"/>
          <w:lang w:eastAsia="ru-RU"/>
        </w:rPr>
        <w:t>2</w:t>
      </w:r>
      <w:r w:rsidRPr="005F382C">
        <w:rPr>
          <w:rFonts w:eastAsia="Times New Roman" w:cs="Times New Roman"/>
          <w:kern w:val="36"/>
          <w:szCs w:val="28"/>
          <w:lang w:eastAsia="ru-RU"/>
        </w:rPr>
        <w:t xml:space="preserve"> – </w:t>
      </w:r>
      <w:r>
        <w:rPr>
          <w:rFonts w:eastAsia="Times New Roman" w:cs="Times New Roman"/>
          <w:kern w:val="36"/>
          <w:szCs w:val="28"/>
          <w:lang w:eastAsia="ru-RU"/>
        </w:rPr>
        <w:t>дисперсия выборки;</w:t>
      </w:r>
    </w:p>
    <w:p w:rsidR="00865028" w:rsidRPr="005F382C" w:rsidRDefault="005F382C" w:rsidP="00865028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5F382C">
        <w:rPr>
          <w:rFonts w:eastAsia="Times New Roman" w:cs="Times New Roman"/>
          <w:kern w:val="36"/>
          <w:szCs w:val="28"/>
          <w:lang w:eastAsia="ru-RU"/>
        </w:rPr>
        <w:t>͞</w:t>
      </w:r>
      <w:r w:rsidRPr="005F382C">
        <w:rPr>
          <w:rFonts w:eastAsia="Times New Roman" w:cs="Times New Roman"/>
          <w:kern w:val="36"/>
          <w:szCs w:val="28"/>
          <w:lang w:val="en-US" w:eastAsia="ru-RU"/>
        </w:rPr>
        <w:t>S</w:t>
      </w:r>
      <w:r w:rsidRPr="005F382C">
        <w:rPr>
          <w:rFonts w:eastAsia="Times New Roman" w:cs="Times New Roman"/>
          <w:kern w:val="36"/>
          <w:szCs w:val="28"/>
          <w:vertAlign w:val="superscript"/>
          <w:lang w:eastAsia="ru-RU"/>
        </w:rPr>
        <w:t>2</w:t>
      </w:r>
      <w:r w:rsidRPr="005F382C">
        <w:rPr>
          <w:rFonts w:eastAsia="Times New Roman" w:cs="Times New Roman"/>
          <w:kern w:val="36"/>
          <w:szCs w:val="28"/>
          <w:lang w:eastAsia="ru-RU"/>
        </w:rPr>
        <w:t xml:space="preserve"> – несмещенная оценка дисперсии;</w:t>
      </w:r>
    </w:p>
    <w:p w:rsidR="005F382C" w:rsidRPr="005F382C" w:rsidRDefault="005F382C" w:rsidP="005F382C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val="en-US" w:eastAsia="ru-RU"/>
        </w:rPr>
        <w:t>S</w:t>
      </w:r>
      <w:r w:rsidRPr="005F382C">
        <w:rPr>
          <w:rFonts w:eastAsia="Times New Roman" w:cs="Times New Roman"/>
          <w:kern w:val="36"/>
          <w:szCs w:val="28"/>
          <w:lang w:eastAsia="ru-RU"/>
        </w:rPr>
        <w:t xml:space="preserve"> – </w:t>
      </w:r>
      <w:proofErr w:type="gramStart"/>
      <w:r>
        <w:rPr>
          <w:rFonts w:eastAsia="Times New Roman" w:cs="Times New Roman"/>
          <w:kern w:val="36"/>
          <w:szCs w:val="28"/>
          <w:lang w:eastAsia="ru-RU"/>
        </w:rPr>
        <w:t>в</w:t>
      </w:r>
      <w:r w:rsidRPr="005F382C">
        <w:rPr>
          <w:rFonts w:eastAsia="Times New Roman" w:cs="Times New Roman"/>
          <w:kern w:val="36"/>
          <w:szCs w:val="28"/>
          <w:lang w:eastAsia="ru-RU"/>
        </w:rPr>
        <w:t>ыборочн</w:t>
      </w:r>
      <w:r>
        <w:rPr>
          <w:rFonts w:eastAsia="Times New Roman" w:cs="Times New Roman"/>
          <w:kern w:val="36"/>
          <w:szCs w:val="28"/>
          <w:lang w:eastAsia="ru-RU"/>
        </w:rPr>
        <w:t>о</w:t>
      </w:r>
      <w:r w:rsidRPr="005F382C">
        <w:rPr>
          <w:rFonts w:eastAsia="Times New Roman" w:cs="Times New Roman"/>
          <w:kern w:val="36"/>
          <w:szCs w:val="28"/>
          <w:lang w:eastAsia="ru-RU"/>
        </w:rPr>
        <w:t>е</w:t>
      </w:r>
      <w:proofErr w:type="gramEnd"/>
      <w:r w:rsidRPr="005F382C">
        <w:rPr>
          <w:rFonts w:eastAsia="Times New Roman" w:cs="Times New Roman"/>
          <w:kern w:val="36"/>
          <w:szCs w:val="28"/>
          <w:lang w:eastAsia="ru-RU"/>
        </w:rPr>
        <w:t xml:space="preserve"> среднеквадратическ</w:t>
      </w:r>
      <w:r>
        <w:rPr>
          <w:rFonts w:eastAsia="Times New Roman" w:cs="Times New Roman"/>
          <w:kern w:val="36"/>
          <w:szCs w:val="28"/>
          <w:lang w:eastAsia="ru-RU"/>
        </w:rPr>
        <w:t>о</w:t>
      </w:r>
      <w:r w:rsidRPr="005F382C">
        <w:rPr>
          <w:rFonts w:eastAsia="Times New Roman" w:cs="Times New Roman"/>
          <w:kern w:val="36"/>
          <w:szCs w:val="28"/>
          <w:lang w:eastAsia="ru-RU"/>
        </w:rPr>
        <w:t>е отклонени</w:t>
      </w:r>
      <w:r>
        <w:rPr>
          <w:rFonts w:eastAsia="Times New Roman" w:cs="Times New Roman"/>
          <w:kern w:val="36"/>
          <w:szCs w:val="28"/>
          <w:lang w:eastAsia="ru-RU"/>
        </w:rPr>
        <w:t>е;</w:t>
      </w:r>
    </w:p>
    <w:p w:rsidR="005F382C" w:rsidRDefault="005F382C" w:rsidP="005F382C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5F382C">
        <w:rPr>
          <w:rFonts w:eastAsia="Times New Roman" w:cs="Times New Roman"/>
          <w:kern w:val="36"/>
          <w:szCs w:val="28"/>
          <w:lang w:eastAsia="ru-RU"/>
        </w:rPr>
        <w:t>͞</w:t>
      </w:r>
      <w:r w:rsidRPr="005F382C">
        <w:rPr>
          <w:rFonts w:eastAsia="Times New Roman" w:cs="Times New Roman"/>
          <w:kern w:val="36"/>
          <w:szCs w:val="28"/>
          <w:lang w:val="en-US" w:eastAsia="ru-RU"/>
        </w:rPr>
        <w:t>S</w:t>
      </w:r>
      <w:r w:rsidRPr="005F382C">
        <w:rPr>
          <w:rFonts w:eastAsia="Times New Roman" w:cs="Times New Roman"/>
          <w:kern w:val="36"/>
          <w:szCs w:val="28"/>
          <w:lang w:eastAsia="ru-RU"/>
        </w:rPr>
        <w:t xml:space="preserve"> – несмещенн</w:t>
      </w:r>
      <w:r>
        <w:rPr>
          <w:rFonts w:eastAsia="Times New Roman" w:cs="Times New Roman"/>
          <w:kern w:val="36"/>
          <w:szCs w:val="28"/>
          <w:lang w:eastAsia="ru-RU"/>
        </w:rPr>
        <w:t>ое в</w:t>
      </w:r>
      <w:r w:rsidRPr="005F382C">
        <w:rPr>
          <w:rFonts w:eastAsia="Times New Roman" w:cs="Times New Roman"/>
          <w:kern w:val="36"/>
          <w:szCs w:val="28"/>
          <w:lang w:eastAsia="ru-RU"/>
        </w:rPr>
        <w:t>ыборочн</w:t>
      </w:r>
      <w:r>
        <w:rPr>
          <w:rFonts w:eastAsia="Times New Roman" w:cs="Times New Roman"/>
          <w:kern w:val="36"/>
          <w:szCs w:val="28"/>
          <w:lang w:eastAsia="ru-RU"/>
        </w:rPr>
        <w:t>о</w:t>
      </w:r>
      <w:r w:rsidRPr="005F382C">
        <w:rPr>
          <w:rFonts w:eastAsia="Times New Roman" w:cs="Times New Roman"/>
          <w:kern w:val="36"/>
          <w:szCs w:val="28"/>
          <w:lang w:eastAsia="ru-RU"/>
        </w:rPr>
        <w:t>е среднеквадратическ</w:t>
      </w:r>
      <w:r>
        <w:rPr>
          <w:rFonts w:eastAsia="Times New Roman" w:cs="Times New Roman"/>
          <w:kern w:val="36"/>
          <w:szCs w:val="28"/>
          <w:lang w:eastAsia="ru-RU"/>
        </w:rPr>
        <w:t>о</w:t>
      </w:r>
      <w:r w:rsidRPr="005F382C">
        <w:rPr>
          <w:rFonts w:eastAsia="Times New Roman" w:cs="Times New Roman"/>
          <w:kern w:val="36"/>
          <w:szCs w:val="28"/>
          <w:lang w:eastAsia="ru-RU"/>
        </w:rPr>
        <w:t>е отклонени</w:t>
      </w:r>
      <w:r>
        <w:rPr>
          <w:rFonts w:eastAsia="Times New Roman" w:cs="Times New Roman"/>
          <w:kern w:val="36"/>
          <w:szCs w:val="28"/>
          <w:lang w:eastAsia="ru-RU"/>
        </w:rPr>
        <w:t>е</w:t>
      </w:r>
      <w:r w:rsidRPr="005F382C">
        <w:rPr>
          <w:rFonts w:eastAsia="Times New Roman" w:cs="Times New Roman"/>
          <w:kern w:val="36"/>
          <w:szCs w:val="28"/>
          <w:lang w:eastAsia="ru-RU"/>
        </w:rPr>
        <w:t>;</w:t>
      </w:r>
    </w:p>
    <w:p w:rsidR="00B87AFA" w:rsidRPr="00B87AFA" w:rsidRDefault="00B87AFA" w:rsidP="005F382C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val="en-US" w:eastAsia="ru-RU"/>
        </w:rPr>
        <w:t>t</w:t>
      </w:r>
      <w:r>
        <w:rPr>
          <w:rFonts w:eastAsia="Times New Roman" w:cs="Times New Roman"/>
          <w:kern w:val="36"/>
          <w:szCs w:val="28"/>
          <w:lang w:eastAsia="ru-RU"/>
        </w:rPr>
        <w:t xml:space="preserve"> – </w:t>
      </w:r>
      <w:proofErr w:type="gramStart"/>
      <w:r>
        <w:rPr>
          <w:rFonts w:eastAsia="Times New Roman" w:cs="Times New Roman"/>
          <w:kern w:val="36"/>
          <w:szCs w:val="28"/>
          <w:lang w:eastAsia="ru-RU"/>
        </w:rPr>
        <w:t>критерий</w:t>
      </w:r>
      <w:proofErr w:type="gramEnd"/>
      <w:r>
        <w:rPr>
          <w:rFonts w:eastAsia="Times New Roman" w:cs="Times New Roman"/>
          <w:kern w:val="36"/>
          <w:szCs w:val="28"/>
          <w:lang w:eastAsia="ru-RU"/>
        </w:rPr>
        <w:t xml:space="preserve"> Стьюдента;</w:t>
      </w:r>
    </w:p>
    <w:p w:rsidR="005C746A" w:rsidRPr="005C746A" w:rsidRDefault="005C746A" w:rsidP="005C746A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5C746A">
        <w:rPr>
          <w:rFonts w:ascii="Symbol" w:eastAsia="Times New Roman" w:hAnsi="Symbol" w:cs="Times New Roman"/>
          <w:kern w:val="36"/>
          <w:szCs w:val="28"/>
          <w:lang w:val="en-US" w:eastAsia="ru-RU"/>
        </w:rPr>
        <w:t></w:t>
      </w:r>
      <w:r>
        <w:rPr>
          <w:rFonts w:eastAsia="Times New Roman" w:cs="Times New Roman"/>
          <w:smallCaps/>
          <w:kern w:val="36"/>
          <w:szCs w:val="28"/>
          <w:vertAlign w:val="subscript"/>
          <w:lang w:eastAsia="ru-RU"/>
        </w:rPr>
        <w:t>в</w:t>
      </w:r>
      <w:r w:rsidR="00D02170">
        <w:rPr>
          <w:rFonts w:eastAsia="Times New Roman" w:cs="Times New Roman"/>
          <w:kern w:val="36"/>
          <w:szCs w:val="28"/>
          <w:lang w:eastAsia="ru-RU"/>
        </w:rPr>
        <w:t xml:space="preserve">, МПа </w:t>
      </w:r>
      <w:r>
        <w:rPr>
          <w:rFonts w:eastAsia="Times New Roman" w:cs="Times New Roman"/>
          <w:kern w:val="36"/>
          <w:szCs w:val="28"/>
          <w:lang w:eastAsia="ru-RU"/>
        </w:rPr>
        <w:t>– в</w:t>
      </w:r>
      <w:r w:rsidRPr="005C746A">
        <w:rPr>
          <w:rFonts w:eastAsia="Times New Roman" w:cs="Times New Roman"/>
          <w:kern w:val="36"/>
          <w:szCs w:val="28"/>
          <w:lang w:eastAsia="ru-RU"/>
        </w:rPr>
        <w:t>ременное сопротивление разрыву</w:t>
      </w:r>
      <w:r>
        <w:rPr>
          <w:rFonts w:eastAsia="Times New Roman" w:cs="Times New Roman"/>
          <w:kern w:val="36"/>
          <w:szCs w:val="28"/>
          <w:lang w:eastAsia="ru-RU"/>
        </w:rPr>
        <w:t>;</w:t>
      </w:r>
    </w:p>
    <w:p w:rsidR="005C746A" w:rsidRPr="005C746A" w:rsidRDefault="005C746A" w:rsidP="005F382C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5C746A">
        <w:rPr>
          <w:rFonts w:ascii="Symbol" w:eastAsia="Times New Roman" w:hAnsi="Symbol" w:cs="Times New Roman"/>
          <w:kern w:val="36"/>
          <w:szCs w:val="28"/>
          <w:lang w:val="en-US" w:eastAsia="ru-RU"/>
        </w:rPr>
        <w:t></w:t>
      </w:r>
      <w:r w:rsidRPr="005C746A">
        <w:rPr>
          <w:rFonts w:eastAsia="Times New Roman" w:cs="Times New Roman"/>
          <w:smallCaps/>
          <w:kern w:val="36"/>
          <w:szCs w:val="28"/>
          <w:vertAlign w:val="subscript"/>
          <w:lang w:eastAsia="ru-RU"/>
        </w:rPr>
        <w:t>т</w:t>
      </w:r>
      <w:r w:rsidR="00D02170">
        <w:rPr>
          <w:rFonts w:eastAsia="Times New Roman" w:cs="Times New Roman"/>
          <w:kern w:val="36"/>
          <w:szCs w:val="28"/>
          <w:lang w:eastAsia="ru-RU"/>
        </w:rPr>
        <w:t>, МПа</w:t>
      </w:r>
      <w:r>
        <w:rPr>
          <w:rFonts w:eastAsia="Times New Roman" w:cs="Times New Roman"/>
          <w:kern w:val="36"/>
          <w:szCs w:val="28"/>
          <w:lang w:eastAsia="ru-RU"/>
        </w:rPr>
        <w:t xml:space="preserve"> – физический предел текучести стали;</w:t>
      </w:r>
    </w:p>
    <w:p w:rsidR="00865028" w:rsidRDefault="005F382C" w:rsidP="00865028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5F382C">
        <w:rPr>
          <w:rFonts w:ascii="Symbol" w:eastAsia="Times New Roman" w:hAnsi="Symbol" w:cs="Times New Roman"/>
          <w:kern w:val="36"/>
          <w:szCs w:val="28"/>
          <w:lang w:eastAsia="ru-RU"/>
        </w:rPr>
        <w:t></w:t>
      </w:r>
      <w:r w:rsidR="00D02170">
        <w:rPr>
          <w:rFonts w:eastAsia="Times New Roman" w:cs="Times New Roman"/>
          <w:kern w:val="36"/>
          <w:szCs w:val="28"/>
          <w:lang w:eastAsia="ru-RU"/>
        </w:rPr>
        <w:t>, %</w:t>
      </w:r>
      <w:r>
        <w:rPr>
          <w:rFonts w:eastAsia="Times New Roman" w:cs="Times New Roman"/>
          <w:kern w:val="36"/>
          <w:szCs w:val="28"/>
          <w:lang w:eastAsia="ru-RU"/>
        </w:rPr>
        <w:t xml:space="preserve"> – </w:t>
      </w:r>
      <w:r w:rsidRPr="005F382C">
        <w:rPr>
          <w:rFonts w:eastAsia="Times New Roman" w:cs="Times New Roman"/>
          <w:kern w:val="36"/>
          <w:szCs w:val="28"/>
          <w:lang w:eastAsia="ru-RU"/>
        </w:rPr>
        <w:t>коэффициент вариации</w:t>
      </w:r>
      <w:r>
        <w:rPr>
          <w:rFonts w:eastAsia="Times New Roman" w:cs="Times New Roman"/>
          <w:kern w:val="36"/>
          <w:szCs w:val="28"/>
          <w:lang w:eastAsia="ru-RU"/>
        </w:rPr>
        <w:t>;</w:t>
      </w:r>
    </w:p>
    <w:p w:rsidR="00865028" w:rsidRDefault="00865028" w:rsidP="00865028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</w:p>
    <w:p w:rsidR="00865028" w:rsidRPr="0059205B" w:rsidRDefault="00865028" w:rsidP="003E6B8D">
      <w:pPr>
        <w:ind w:firstLine="0"/>
        <w:jc w:val="both"/>
        <w:rPr>
          <w:rFonts w:eastAsia="Times New Roman" w:cs="Times New Roman"/>
          <w:kern w:val="36"/>
          <w:szCs w:val="28"/>
          <w:lang w:eastAsia="ru-RU"/>
        </w:rPr>
      </w:pPr>
      <w:bookmarkStart w:id="0" w:name="_GoBack"/>
      <w:bookmarkEnd w:id="0"/>
    </w:p>
    <w:sectPr w:rsidR="00865028" w:rsidRPr="0059205B" w:rsidSect="002A7602">
      <w:headerReference w:type="default" r:id="rId9"/>
      <w:endnotePr>
        <w:numFmt w:val="decimal"/>
      </w:endnotePr>
      <w:type w:val="continuous"/>
      <w:pgSz w:w="11909" w:h="16838" w:code="9"/>
      <w:pgMar w:top="1134" w:right="567" w:bottom="1134" w:left="1701" w:header="0" w:footer="42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03" w:rsidRDefault="00FE6C03" w:rsidP="00195799">
      <w:pPr>
        <w:ind w:firstLine="0"/>
        <w:jc w:val="center"/>
        <w:rPr>
          <w:b/>
          <w:caps/>
        </w:rPr>
      </w:pPr>
      <w:r w:rsidRPr="00195799">
        <w:rPr>
          <w:b/>
          <w:caps/>
        </w:rPr>
        <w:t>Список использованных источников</w:t>
      </w:r>
    </w:p>
    <w:p w:rsidR="00FE6C03" w:rsidRPr="00C47520" w:rsidRDefault="00FE6C03" w:rsidP="00195799">
      <w:pPr>
        <w:ind w:firstLine="0"/>
        <w:jc w:val="center"/>
        <w:rPr>
          <w:caps/>
        </w:rPr>
      </w:pPr>
    </w:p>
  </w:endnote>
  <w:endnote w:type="continuationSeparator" w:id="0">
    <w:p w:rsidR="00FE6C03" w:rsidRPr="005C3585" w:rsidRDefault="00FE6C03" w:rsidP="005C3585">
      <w:pPr>
        <w:pStyle w:val="afc"/>
        <w:rPr>
          <w:rFonts w:ascii="Times New Roman" w:hAnsi="Times New Roman" w:cs="Times New Roman"/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03" w:rsidRDefault="00FE6C03" w:rsidP="00134E13">
      <w:r>
        <w:separator/>
      </w:r>
    </w:p>
  </w:footnote>
  <w:footnote w:type="continuationSeparator" w:id="0">
    <w:p w:rsidR="00FE6C03" w:rsidRDefault="00FE6C03" w:rsidP="0013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FF" w:rsidRPr="00BC087D" w:rsidRDefault="004653FF" w:rsidP="00BC087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46665EC"/>
    <w:multiLevelType w:val="hybridMultilevel"/>
    <w:tmpl w:val="C4D6F99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204810"/>
    <w:multiLevelType w:val="multilevel"/>
    <w:tmpl w:val="B5224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151B0C"/>
    <w:multiLevelType w:val="multilevel"/>
    <w:tmpl w:val="BFD4A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000BA"/>
    <w:multiLevelType w:val="hybridMultilevel"/>
    <w:tmpl w:val="65CE03BC"/>
    <w:lvl w:ilvl="0" w:tplc="72EE78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D56E7"/>
    <w:multiLevelType w:val="singleLevel"/>
    <w:tmpl w:val="0B4A7E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738EE"/>
    <w:multiLevelType w:val="hybridMultilevel"/>
    <w:tmpl w:val="26CE283A"/>
    <w:lvl w:ilvl="0" w:tplc="EEC8FA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93563B"/>
    <w:multiLevelType w:val="singleLevel"/>
    <w:tmpl w:val="0B4A7E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4B35B1"/>
    <w:multiLevelType w:val="hybridMultilevel"/>
    <w:tmpl w:val="8068880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4A4587"/>
    <w:multiLevelType w:val="hybridMultilevel"/>
    <w:tmpl w:val="3C7C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74660"/>
    <w:multiLevelType w:val="hybridMultilevel"/>
    <w:tmpl w:val="258251C8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5"/>
        </w:tabs>
        <w:ind w:left="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5"/>
        </w:tabs>
        <w:ind w:left="1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</w:abstractNum>
  <w:abstractNum w:abstractNumId="15">
    <w:nsid w:val="599F629A"/>
    <w:multiLevelType w:val="singleLevel"/>
    <w:tmpl w:val="0B4A7E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BA6896"/>
    <w:multiLevelType w:val="multilevel"/>
    <w:tmpl w:val="E2F8DD5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275A1C"/>
    <w:multiLevelType w:val="singleLevel"/>
    <w:tmpl w:val="0B4A7E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9934970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7B74746B"/>
    <w:multiLevelType w:val="multilevel"/>
    <w:tmpl w:val="FEA480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8"/>
  </w:num>
  <w:num w:numId="8">
    <w:abstractNumId w:val="16"/>
  </w:num>
  <w:num w:numId="9">
    <w:abstractNumId w:val="6"/>
  </w:num>
  <w:num w:numId="10">
    <w:abstractNumId w:val="19"/>
  </w:num>
  <w:num w:numId="11">
    <w:abstractNumId w:val="7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17"/>
  </w:num>
  <w:num w:numId="17">
    <w:abstractNumId w:val="9"/>
  </w:num>
  <w:num w:numId="18">
    <w:abstractNumId w:val="14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60"/>
    <w:rsid w:val="00001411"/>
    <w:rsid w:val="00001CA8"/>
    <w:rsid w:val="00002899"/>
    <w:rsid w:val="00002AAA"/>
    <w:rsid w:val="00013C52"/>
    <w:rsid w:val="0001455D"/>
    <w:rsid w:val="00014D35"/>
    <w:rsid w:val="00023062"/>
    <w:rsid w:val="00027628"/>
    <w:rsid w:val="0004439F"/>
    <w:rsid w:val="00045B7E"/>
    <w:rsid w:val="00055EFD"/>
    <w:rsid w:val="00056905"/>
    <w:rsid w:val="00061519"/>
    <w:rsid w:val="00063E03"/>
    <w:rsid w:val="00066210"/>
    <w:rsid w:val="00076CB6"/>
    <w:rsid w:val="0007721A"/>
    <w:rsid w:val="000819C7"/>
    <w:rsid w:val="00083F00"/>
    <w:rsid w:val="0009366F"/>
    <w:rsid w:val="0009514F"/>
    <w:rsid w:val="00097843"/>
    <w:rsid w:val="000A038B"/>
    <w:rsid w:val="000B219F"/>
    <w:rsid w:val="000B503A"/>
    <w:rsid w:val="000B5A20"/>
    <w:rsid w:val="000B7A76"/>
    <w:rsid w:val="000C327D"/>
    <w:rsid w:val="000C6D8B"/>
    <w:rsid w:val="000D0F4C"/>
    <w:rsid w:val="000D356F"/>
    <w:rsid w:val="000D4630"/>
    <w:rsid w:val="000D5030"/>
    <w:rsid w:val="000D5091"/>
    <w:rsid w:val="000D6F73"/>
    <w:rsid w:val="000E5217"/>
    <w:rsid w:val="000F0034"/>
    <w:rsid w:val="000F4300"/>
    <w:rsid w:val="000F791E"/>
    <w:rsid w:val="00103CDA"/>
    <w:rsid w:val="00106CB4"/>
    <w:rsid w:val="00106ED4"/>
    <w:rsid w:val="001140E9"/>
    <w:rsid w:val="001318B4"/>
    <w:rsid w:val="001325D4"/>
    <w:rsid w:val="00134E13"/>
    <w:rsid w:val="001360FE"/>
    <w:rsid w:val="00141F88"/>
    <w:rsid w:val="00142F96"/>
    <w:rsid w:val="00150239"/>
    <w:rsid w:val="001535B7"/>
    <w:rsid w:val="00154CD4"/>
    <w:rsid w:val="0016091D"/>
    <w:rsid w:val="0016181B"/>
    <w:rsid w:val="001647D2"/>
    <w:rsid w:val="00167080"/>
    <w:rsid w:val="00172D85"/>
    <w:rsid w:val="001759CB"/>
    <w:rsid w:val="00176495"/>
    <w:rsid w:val="0018060A"/>
    <w:rsid w:val="00181546"/>
    <w:rsid w:val="00185032"/>
    <w:rsid w:val="00186D5A"/>
    <w:rsid w:val="00191781"/>
    <w:rsid w:val="00191A62"/>
    <w:rsid w:val="001945FF"/>
    <w:rsid w:val="00195799"/>
    <w:rsid w:val="001967ED"/>
    <w:rsid w:val="001A4A49"/>
    <w:rsid w:val="001B10E7"/>
    <w:rsid w:val="001B1B57"/>
    <w:rsid w:val="001B7FED"/>
    <w:rsid w:val="001C07A9"/>
    <w:rsid w:val="001D4A22"/>
    <w:rsid w:val="001D587C"/>
    <w:rsid w:val="001E078B"/>
    <w:rsid w:val="001E11A1"/>
    <w:rsid w:val="001E4B4A"/>
    <w:rsid w:val="001E63B2"/>
    <w:rsid w:val="001E677F"/>
    <w:rsid w:val="001F0E2C"/>
    <w:rsid w:val="001F1E7D"/>
    <w:rsid w:val="00200A3D"/>
    <w:rsid w:val="00202705"/>
    <w:rsid w:val="00203830"/>
    <w:rsid w:val="00206482"/>
    <w:rsid w:val="00212358"/>
    <w:rsid w:val="002159AC"/>
    <w:rsid w:val="00222696"/>
    <w:rsid w:val="00235B6C"/>
    <w:rsid w:val="00242E9F"/>
    <w:rsid w:val="00243304"/>
    <w:rsid w:val="00243740"/>
    <w:rsid w:val="00244325"/>
    <w:rsid w:val="00245865"/>
    <w:rsid w:val="0025298B"/>
    <w:rsid w:val="002535E5"/>
    <w:rsid w:val="00253E40"/>
    <w:rsid w:val="00262A78"/>
    <w:rsid w:val="00283828"/>
    <w:rsid w:val="002913C3"/>
    <w:rsid w:val="0029421F"/>
    <w:rsid w:val="002A682B"/>
    <w:rsid w:val="002A7602"/>
    <w:rsid w:val="002A7C44"/>
    <w:rsid w:val="002B010A"/>
    <w:rsid w:val="002B07D6"/>
    <w:rsid w:val="002C39A0"/>
    <w:rsid w:val="002D18B9"/>
    <w:rsid w:val="002D4FC5"/>
    <w:rsid w:val="002D643F"/>
    <w:rsid w:val="002E2483"/>
    <w:rsid w:val="002E35AB"/>
    <w:rsid w:val="002E5E34"/>
    <w:rsid w:val="002F3B6F"/>
    <w:rsid w:val="00301092"/>
    <w:rsid w:val="003019E2"/>
    <w:rsid w:val="00301C82"/>
    <w:rsid w:val="00304678"/>
    <w:rsid w:val="00307506"/>
    <w:rsid w:val="00314B22"/>
    <w:rsid w:val="00321039"/>
    <w:rsid w:val="00325B00"/>
    <w:rsid w:val="00327D82"/>
    <w:rsid w:val="003406A2"/>
    <w:rsid w:val="00345043"/>
    <w:rsid w:val="00345BF2"/>
    <w:rsid w:val="003475AD"/>
    <w:rsid w:val="0035130F"/>
    <w:rsid w:val="0035470D"/>
    <w:rsid w:val="00354D71"/>
    <w:rsid w:val="00357539"/>
    <w:rsid w:val="003575C5"/>
    <w:rsid w:val="0036213C"/>
    <w:rsid w:val="00363F2E"/>
    <w:rsid w:val="00364083"/>
    <w:rsid w:val="00364217"/>
    <w:rsid w:val="00373A3E"/>
    <w:rsid w:val="00382F1E"/>
    <w:rsid w:val="003852FD"/>
    <w:rsid w:val="0038681A"/>
    <w:rsid w:val="0039483A"/>
    <w:rsid w:val="003953F7"/>
    <w:rsid w:val="0039601C"/>
    <w:rsid w:val="003A1D6C"/>
    <w:rsid w:val="003B0C23"/>
    <w:rsid w:val="003B40C5"/>
    <w:rsid w:val="003B70BA"/>
    <w:rsid w:val="003B7A45"/>
    <w:rsid w:val="003C3776"/>
    <w:rsid w:val="003D0F3A"/>
    <w:rsid w:val="003D18A6"/>
    <w:rsid w:val="003D7DC7"/>
    <w:rsid w:val="003E3CEE"/>
    <w:rsid w:val="003E6988"/>
    <w:rsid w:val="003E6B8D"/>
    <w:rsid w:val="003F2F67"/>
    <w:rsid w:val="004152D5"/>
    <w:rsid w:val="00416719"/>
    <w:rsid w:val="00422EBD"/>
    <w:rsid w:val="0042713A"/>
    <w:rsid w:val="00432EA0"/>
    <w:rsid w:val="00444194"/>
    <w:rsid w:val="00445E8B"/>
    <w:rsid w:val="00446264"/>
    <w:rsid w:val="00446471"/>
    <w:rsid w:val="004518D8"/>
    <w:rsid w:val="00451A43"/>
    <w:rsid w:val="00453258"/>
    <w:rsid w:val="0045366F"/>
    <w:rsid w:val="00453FF5"/>
    <w:rsid w:val="004559F4"/>
    <w:rsid w:val="00455C16"/>
    <w:rsid w:val="00461B0E"/>
    <w:rsid w:val="00465202"/>
    <w:rsid w:val="004653FF"/>
    <w:rsid w:val="00470450"/>
    <w:rsid w:val="00470827"/>
    <w:rsid w:val="00471236"/>
    <w:rsid w:val="004723B0"/>
    <w:rsid w:val="00473D16"/>
    <w:rsid w:val="00475E1D"/>
    <w:rsid w:val="004773C1"/>
    <w:rsid w:val="00482152"/>
    <w:rsid w:val="00482DBC"/>
    <w:rsid w:val="0048398E"/>
    <w:rsid w:val="004845E4"/>
    <w:rsid w:val="0048657D"/>
    <w:rsid w:val="00486FB6"/>
    <w:rsid w:val="00492EC0"/>
    <w:rsid w:val="004B04FD"/>
    <w:rsid w:val="004B2011"/>
    <w:rsid w:val="004C240B"/>
    <w:rsid w:val="004C2B3B"/>
    <w:rsid w:val="004C5120"/>
    <w:rsid w:val="004C5F4C"/>
    <w:rsid w:val="004D270E"/>
    <w:rsid w:val="004D3DD1"/>
    <w:rsid w:val="004D7BA1"/>
    <w:rsid w:val="004E09EF"/>
    <w:rsid w:val="004E454B"/>
    <w:rsid w:val="004F3154"/>
    <w:rsid w:val="004F333B"/>
    <w:rsid w:val="00501DF9"/>
    <w:rsid w:val="00503B88"/>
    <w:rsid w:val="00504337"/>
    <w:rsid w:val="0050689D"/>
    <w:rsid w:val="00507D04"/>
    <w:rsid w:val="00522777"/>
    <w:rsid w:val="005260FB"/>
    <w:rsid w:val="005300EE"/>
    <w:rsid w:val="0053022D"/>
    <w:rsid w:val="00533D10"/>
    <w:rsid w:val="005352A4"/>
    <w:rsid w:val="005410E1"/>
    <w:rsid w:val="0054159E"/>
    <w:rsid w:val="005474CC"/>
    <w:rsid w:val="00555B29"/>
    <w:rsid w:val="005718B8"/>
    <w:rsid w:val="005821DF"/>
    <w:rsid w:val="0058360E"/>
    <w:rsid w:val="00583C73"/>
    <w:rsid w:val="00590E98"/>
    <w:rsid w:val="00591E0A"/>
    <w:rsid w:val="0059205B"/>
    <w:rsid w:val="00592BE3"/>
    <w:rsid w:val="005945F5"/>
    <w:rsid w:val="00594E01"/>
    <w:rsid w:val="0059519E"/>
    <w:rsid w:val="005979CF"/>
    <w:rsid w:val="005A2448"/>
    <w:rsid w:val="005A5D46"/>
    <w:rsid w:val="005C1A6E"/>
    <w:rsid w:val="005C3585"/>
    <w:rsid w:val="005C49C8"/>
    <w:rsid w:val="005C4C56"/>
    <w:rsid w:val="005C746A"/>
    <w:rsid w:val="005D5742"/>
    <w:rsid w:val="005E2520"/>
    <w:rsid w:val="005E27BA"/>
    <w:rsid w:val="005E5FC1"/>
    <w:rsid w:val="005F16C3"/>
    <w:rsid w:val="005F382C"/>
    <w:rsid w:val="00603078"/>
    <w:rsid w:val="0060460D"/>
    <w:rsid w:val="006046E7"/>
    <w:rsid w:val="006047A3"/>
    <w:rsid w:val="00604DBC"/>
    <w:rsid w:val="00604E89"/>
    <w:rsid w:val="006147B8"/>
    <w:rsid w:val="006211C1"/>
    <w:rsid w:val="00623501"/>
    <w:rsid w:val="00631349"/>
    <w:rsid w:val="0063292E"/>
    <w:rsid w:val="00636FD2"/>
    <w:rsid w:val="0064264A"/>
    <w:rsid w:val="006549BC"/>
    <w:rsid w:val="00662079"/>
    <w:rsid w:val="006637FF"/>
    <w:rsid w:val="006716DA"/>
    <w:rsid w:val="00673837"/>
    <w:rsid w:val="00677B50"/>
    <w:rsid w:val="00680216"/>
    <w:rsid w:val="006820B4"/>
    <w:rsid w:val="006834F7"/>
    <w:rsid w:val="00687F28"/>
    <w:rsid w:val="0069151C"/>
    <w:rsid w:val="00695E29"/>
    <w:rsid w:val="006A13BE"/>
    <w:rsid w:val="006A142A"/>
    <w:rsid w:val="006A19FB"/>
    <w:rsid w:val="006A7CCA"/>
    <w:rsid w:val="006B4A7E"/>
    <w:rsid w:val="006B5FCA"/>
    <w:rsid w:val="006C1D83"/>
    <w:rsid w:val="006C23C5"/>
    <w:rsid w:val="006C4AD0"/>
    <w:rsid w:val="006C516A"/>
    <w:rsid w:val="006D5236"/>
    <w:rsid w:val="006E3F1B"/>
    <w:rsid w:val="006F6848"/>
    <w:rsid w:val="00701175"/>
    <w:rsid w:val="0070764B"/>
    <w:rsid w:val="00710294"/>
    <w:rsid w:val="0071297B"/>
    <w:rsid w:val="00715C51"/>
    <w:rsid w:val="007160C2"/>
    <w:rsid w:val="00720DE9"/>
    <w:rsid w:val="0072472F"/>
    <w:rsid w:val="00727057"/>
    <w:rsid w:val="00731D57"/>
    <w:rsid w:val="0073689B"/>
    <w:rsid w:val="007400F2"/>
    <w:rsid w:val="00740356"/>
    <w:rsid w:val="00742E3E"/>
    <w:rsid w:val="007468E0"/>
    <w:rsid w:val="00751A99"/>
    <w:rsid w:val="00753D5B"/>
    <w:rsid w:val="00756D0C"/>
    <w:rsid w:val="00756D5C"/>
    <w:rsid w:val="007604F4"/>
    <w:rsid w:val="00772E87"/>
    <w:rsid w:val="007837EE"/>
    <w:rsid w:val="00786378"/>
    <w:rsid w:val="007912F8"/>
    <w:rsid w:val="00792606"/>
    <w:rsid w:val="00792E9A"/>
    <w:rsid w:val="0079515B"/>
    <w:rsid w:val="007A05A1"/>
    <w:rsid w:val="007A0860"/>
    <w:rsid w:val="007A0E03"/>
    <w:rsid w:val="007A4D4C"/>
    <w:rsid w:val="007C2A5E"/>
    <w:rsid w:val="007D0401"/>
    <w:rsid w:val="007D31F4"/>
    <w:rsid w:val="007F5972"/>
    <w:rsid w:val="00806310"/>
    <w:rsid w:val="008110F7"/>
    <w:rsid w:val="00812759"/>
    <w:rsid w:val="0081341D"/>
    <w:rsid w:val="00817CA8"/>
    <w:rsid w:val="00821BAC"/>
    <w:rsid w:val="00826015"/>
    <w:rsid w:val="00827340"/>
    <w:rsid w:val="00830AD6"/>
    <w:rsid w:val="008356A3"/>
    <w:rsid w:val="0084200F"/>
    <w:rsid w:val="0084647C"/>
    <w:rsid w:val="00847610"/>
    <w:rsid w:val="008515B2"/>
    <w:rsid w:val="0085391C"/>
    <w:rsid w:val="00865028"/>
    <w:rsid w:val="008700A0"/>
    <w:rsid w:val="00871959"/>
    <w:rsid w:val="008766EA"/>
    <w:rsid w:val="0088194E"/>
    <w:rsid w:val="00884A10"/>
    <w:rsid w:val="0089117D"/>
    <w:rsid w:val="00893279"/>
    <w:rsid w:val="0089572E"/>
    <w:rsid w:val="00895D2E"/>
    <w:rsid w:val="008A7CAF"/>
    <w:rsid w:val="008C0B57"/>
    <w:rsid w:val="008C3F5E"/>
    <w:rsid w:val="008C49FA"/>
    <w:rsid w:val="008D6690"/>
    <w:rsid w:val="008E27D3"/>
    <w:rsid w:val="008E3582"/>
    <w:rsid w:val="008F3358"/>
    <w:rsid w:val="00901FF5"/>
    <w:rsid w:val="009029EA"/>
    <w:rsid w:val="009106C9"/>
    <w:rsid w:val="00912B89"/>
    <w:rsid w:val="00915FF3"/>
    <w:rsid w:val="0091619C"/>
    <w:rsid w:val="00916B9F"/>
    <w:rsid w:val="00923984"/>
    <w:rsid w:val="009335C5"/>
    <w:rsid w:val="00935697"/>
    <w:rsid w:val="00947436"/>
    <w:rsid w:val="00953E9A"/>
    <w:rsid w:val="00963EAC"/>
    <w:rsid w:val="00973E33"/>
    <w:rsid w:val="009759AC"/>
    <w:rsid w:val="00975A7A"/>
    <w:rsid w:val="009800EF"/>
    <w:rsid w:val="00981F02"/>
    <w:rsid w:val="0098332B"/>
    <w:rsid w:val="0099021D"/>
    <w:rsid w:val="0099117B"/>
    <w:rsid w:val="00991FFD"/>
    <w:rsid w:val="00995FC3"/>
    <w:rsid w:val="00997CC7"/>
    <w:rsid w:val="009A0292"/>
    <w:rsid w:val="009A0A77"/>
    <w:rsid w:val="009A65FA"/>
    <w:rsid w:val="009A74C1"/>
    <w:rsid w:val="009B11D2"/>
    <w:rsid w:val="009B55AF"/>
    <w:rsid w:val="009B6667"/>
    <w:rsid w:val="009C125D"/>
    <w:rsid w:val="009C1AD1"/>
    <w:rsid w:val="009C3EC9"/>
    <w:rsid w:val="009C5B71"/>
    <w:rsid w:val="009D0999"/>
    <w:rsid w:val="009D0BBC"/>
    <w:rsid w:val="009D603B"/>
    <w:rsid w:val="009D6274"/>
    <w:rsid w:val="009E0ABB"/>
    <w:rsid w:val="009E3B27"/>
    <w:rsid w:val="009E6C9D"/>
    <w:rsid w:val="009F0CA5"/>
    <w:rsid w:val="009F117D"/>
    <w:rsid w:val="009F2B29"/>
    <w:rsid w:val="009F6309"/>
    <w:rsid w:val="00A00223"/>
    <w:rsid w:val="00A01B4D"/>
    <w:rsid w:val="00A0367C"/>
    <w:rsid w:val="00A03AEE"/>
    <w:rsid w:val="00A1774B"/>
    <w:rsid w:val="00A2126E"/>
    <w:rsid w:val="00A21582"/>
    <w:rsid w:val="00A25A30"/>
    <w:rsid w:val="00A36E9B"/>
    <w:rsid w:val="00A4111C"/>
    <w:rsid w:val="00A44DA8"/>
    <w:rsid w:val="00A461B1"/>
    <w:rsid w:val="00A50906"/>
    <w:rsid w:val="00A53CB7"/>
    <w:rsid w:val="00A6003D"/>
    <w:rsid w:val="00A60346"/>
    <w:rsid w:val="00A60FCA"/>
    <w:rsid w:val="00A6205C"/>
    <w:rsid w:val="00A6211B"/>
    <w:rsid w:val="00A63753"/>
    <w:rsid w:val="00A76719"/>
    <w:rsid w:val="00A820BA"/>
    <w:rsid w:val="00A86116"/>
    <w:rsid w:val="00A86F16"/>
    <w:rsid w:val="00A87A7A"/>
    <w:rsid w:val="00A94787"/>
    <w:rsid w:val="00A97FCF"/>
    <w:rsid w:val="00AA457E"/>
    <w:rsid w:val="00AA4FB2"/>
    <w:rsid w:val="00AB0922"/>
    <w:rsid w:val="00AB1299"/>
    <w:rsid w:val="00AB3653"/>
    <w:rsid w:val="00AC0289"/>
    <w:rsid w:val="00AC407A"/>
    <w:rsid w:val="00AC67AA"/>
    <w:rsid w:val="00AE1BFF"/>
    <w:rsid w:val="00AE7BA6"/>
    <w:rsid w:val="00AF4556"/>
    <w:rsid w:val="00AF6C7E"/>
    <w:rsid w:val="00B0084C"/>
    <w:rsid w:val="00B023AB"/>
    <w:rsid w:val="00B06D5C"/>
    <w:rsid w:val="00B12B83"/>
    <w:rsid w:val="00B13417"/>
    <w:rsid w:val="00B22A4B"/>
    <w:rsid w:val="00B235BE"/>
    <w:rsid w:val="00B241B7"/>
    <w:rsid w:val="00B26105"/>
    <w:rsid w:val="00B30502"/>
    <w:rsid w:val="00B34A87"/>
    <w:rsid w:val="00B46EE4"/>
    <w:rsid w:val="00B55FF0"/>
    <w:rsid w:val="00B609AD"/>
    <w:rsid w:val="00B715F1"/>
    <w:rsid w:val="00B756FE"/>
    <w:rsid w:val="00B7652E"/>
    <w:rsid w:val="00B81861"/>
    <w:rsid w:val="00B82075"/>
    <w:rsid w:val="00B8378B"/>
    <w:rsid w:val="00B85296"/>
    <w:rsid w:val="00B87AFA"/>
    <w:rsid w:val="00B953F5"/>
    <w:rsid w:val="00BA3F57"/>
    <w:rsid w:val="00BA4457"/>
    <w:rsid w:val="00BA52CC"/>
    <w:rsid w:val="00BA687B"/>
    <w:rsid w:val="00BB13A5"/>
    <w:rsid w:val="00BB743B"/>
    <w:rsid w:val="00BC087D"/>
    <w:rsid w:val="00BC1D24"/>
    <w:rsid w:val="00BC6010"/>
    <w:rsid w:val="00BD3420"/>
    <w:rsid w:val="00BD3B59"/>
    <w:rsid w:val="00BE5F47"/>
    <w:rsid w:val="00BE62D9"/>
    <w:rsid w:val="00BE74AA"/>
    <w:rsid w:val="00BF3D68"/>
    <w:rsid w:val="00BF467B"/>
    <w:rsid w:val="00BF5F76"/>
    <w:rsid w:val="00C05B89"/>
    <w:rsid w:val="00C107F8"/>
    <w:rsid w:val="00C11ABB"/>
    <w:rsid w:val="00C15730"/>
    <w:rsid w:val="00C17E94"/>
    <w:rsid w:val="00C2059C"/>
    <w:rsid w:val="00C25FDD"/>
    <w:rsid w:val="00C31F02"/>
    <w:rsid w:val="00C371F9"/>
    <w:rsid w:val="00C37410"/>
    <w:rsid w:val="00C41FB9"/>
    <w:rsid w:val="00C45CC7"/>
    <w:rsid w:val="00C47520"/>
    <w:rsid w:val="00C50751"/>
    <w:rsid w:val="00C51BCE"/>
    <w:rsid w:val="00C52619"/>
    <w:rsid w:val="00C66B4E"/>
    <w:rsid w:val="00C67347"/>
    <w:rsid w:val="00C71346"/>
    <w:rsid w:val="00C71EE1"/>
    <w:rsid w:val="00C7240B"/>
    <w:rsid w:val="00C72448"/>
    <w:rsid w:val="00C73285"/>
    <w:rsid w:val="00C75D99"/>
    <w:rsid w:val="00C767CF"/>
    <w:rsid w:val="00C806FB"/>
    <w:rsid w:val="00C81EFE"/>
    <w:rsid w:val="00C83AC4"/>
    <w:rsid w:val="00C87544"/>
    <w:rsid w:val="00C93B11"/>
    <w:rsid w:val="00C97B16"/>
    <w:rsid w:val="00CA023E"/>
    <w:rsid w:val="00CA47FA"/>
    <w:rsid w:val="00CB19BA"/>
    <w:rsid w:val="00CB1F54"/>
    <w:rsid w:val="00CB3772"/>
    <w:rsid w:val="00CB6890"/>
    <w:rsid w:val="00CC14B6"/>
    <w:rsid w:val="00CC75FA"/>
    <w:rsid w:val="00CD2960"/>
    <w:rsid w:val="00CD371A"/>
    <w:rsid w:val="00CD45F9"/>
    <w:rsid w:val="00CE1E42"/>
    <w:rsid w:val="00CE21E6"/>
    <w:rsid w:val="00CE3D24"/>
    <w:rsid w:val="00CE67AF"/>
    <w:rsid w:val="00CE6A84"/>
    <w:rsid w:val="00CE7E1F"/>
    <w:rsid w:val="00CF0B9C"/>
    <w:rsid w:val="00CF0DAF"/>
    <w:rsid w:val="00D01085"/>
    <w:rsid w:val="00D0116D"/>
    <w:rsid w:val="00D02170"/>
    <w:rsid w:val="00D0428C"/>
    <w:rsid w:val="00D044D6"/>
    <w:rsid w:val="00D054D4"/>
    <w:rsid w:val="00D15D12"/>
    <w:rsid w:val="00D20A91"/>
    <w:rsid w:val="00D227B5"/>
    <w:rsid w:val="00D326A8"/>
    <w:rsid w:val="00D33C99"/>
    <w:rsid w:val="00D427AC"/>
    <w:rsid w:val="00D43828"/>
    <w:rsid w:val="00D4530F"/>
    <w:rsid w:val="00D45310"/>
    <w:rsid w:val="00D47F71"/>
    <w:rsid w:val="00D51EE1"/>
    <w:rsid w:val="00D55F0A"/>
    <w:rsid w:val="00D60C86"/>
    <w:rsid w:val="00D61EBD"/>
    <w:rsid w:val="00D636FC"/>
    <w:rsid w:val="00D66071"/>
    <w:rsid w:val="00D67EE3"/>
    <w:rsid w:val="00D74C82"/>
    <w:rsid w:val="00D779FD"/>
    <w:rsid w:val="00D90110"/>
    <w:rsid w:val="00D92477"/>
    <w:rsid w:val="00D9358D"/>
    <w:rsid w:val="00D969D4"/>
    <w:rsid w:val="00DA20C6"/>
    <w:rsid w:val="00DA2A55"/>
    <w:rsid w:val="00DA7420"/>
    <w:rsid w:val="00DA7E3C"/>
    <w:rsid w:val="00DB3AC6"/>
    <w:rsid w:val="00DC0FCB"/>
    <w:rsid w:val="00DC1198"/>
    <w:rsid w:val="00DC4F33"/>
    <w:rsid w:val="00DC5C68"/>
    <w:rsid w:val="00DC7A33"/>
    <w:rsid w:val="00DC7BF1"/>
    <w:rsid w:val="00DD411B"/>
    <w:rsid w:val="00DE0BCE"/>
    <w:rsid w:val="00DE4348"/>
    <w:rsid w:val="00DF3436"/>
    <w:rsid w:val="00DF3FED"/>
    <w:rsid w:val="00E0084C"/>
    <w:rsid w:val="00E01D2B"/>
    <w:rsid w:val="00E035DF"/>
    <w:rsid w:val="00E065A1"/>
    <w:rsid w:val="00E07263"/>
    <w:rsid w:val="00E13FE0"/>
    <w:rsid w:val="00E1441F"/>
    <w:rsid w:val="00E23C36"/>
    <w:rsid w:val="00E30526"/>
    <w:rsid w:val="00E32218"/>
    <w:rsid w:val="00E34401"/>
    <w:rsid w:val="00E355E0"/>
    <w:rsid w:val="00E41576"/>
    <w:rsid w:val="00E4313C"/>
    <w:rsid w:val="00E50987"/>
    <w:rsid w:val="00E56624"/>
    <w:rsid w:val="00E56CE0"/>
    <w:rsid w:val="00E610AC"/>
    <w:rsid w:val="00E624E0"/>
    <w:rsid w:val="00E750F5"/>
    <w:rsid w:val="00E75A51"/>
    <w:rsid w:val="00E773BB"/>
    <w:rsid w:val="00E8423A"/>
    <w:rsid w:val="00E914E8"/>
    <w:rsid w:val="00E93C59"/>
    <w:rsid w:val="00E95A28"/>
    <w:rsid w:val="00EA0D60"/>
    <w:rsid w:val="00EA6A01"/>
    <w:rsid w:val="00EC4BFF"/>
    <w:rsid w:val="00ED0FE7"/>
    <w:rsid w:val="00ED375D"/>
    <w:rsid w:val="00EE1DD1"/>
    <w:rsid w:val="00EF046C"/>
    <w:rsid w:val="00EF1279"/>
    <w:rsid w:val="00EF3FB8"/>
    <w:rsid w:val="00EF7525"/>
    <w:rsid w:val="00F03020"/>
    <w:rsid w:val="00F10E19"/>
    <w:rsid w:val="00F1124B"/>
    <w:rsid w:val="00F113B3"/>
    <w:rsid w:val="00F12654"/>
    <w:rsid w:val="00F1514D"/>
    <w:rsid w:val="00F1725B"/>
    <w:rsid w:val="00F201F4"/>
    <w:rsid w:val="00F20370"/>
    <w:rsid w:val="00F25E21"/>
    <w:rsid w:val="00F27727"/>
    <w:rsid w:val="00F30A2D"/>
    <w:rsid w:val="00F3720A"/>
    <w:rsid w:val="00F40DC2"/>
    <w:rsid w:val="00F45F1A"/>
    <w:rsid w:val="00F46D22"/>
    <w:rsid w:val="00F47DAD"/>
    <w:rsid w:val="00F51594"/>
    <w:rsid w:val="00F52140"/>
    <w:rsid w:val="00F552A0"/>
    <w:rsid w:val="00F557DB"/>
    <w:rsid w:val="00F6101C"/>
    <w:rsid w:val="00F62D5F"/>
    <w:rsid w:val="00F7150A"/>
    <w:rsid w:val="00F730F9"/>
    <w:rsid w:val="00F7521F"/>
    <w:rsid w:val="00F777F7"/>
    <w:rsid w:val="00F85CFB"/>
    <w:rsid w:val="00F904DB"/>
    <w:rsid w:val="00F90AA8"/>
    <w:rsid w:val="00F92DD5"/>
    <w:rsid w:val="00F953B0"/>
    <w:rsid w:val="00F96992"/>
    <w:rsid w:val="00F97ACE"/>
    <w:rsid w:val="00FA2829"/>
    <w:rsid w:val="00FA3371"/>
    <w:rsid w:val="00FA59D1"/>
    <w:rsid w:val="00FB0DE3"/>
    <w:rsid w:val="00FC6B26"/>
    <w:rsid w:val="00FD16D9"/>
    <w:rsid w:val="00FD268A"/>
    <w:rsid w:val="00FD3EA8"/>
    <w:rsid w:val="00FD434B"/>
    <w:rsid w:val="00FD68D5"/>
    <w:rsid w:val="00FD713F"/>
    <w:rsid w:val="00FE37A5"/>
    <w:rsid w:val="00FE6C03"/>
    <w:rsid w:val="00FF348E"/>
    <w:rsid w:val="00FF40A2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70"/>
  </w:style>
  <w:style w:type="paragraph" w:styleId="1">
    <w:name w:val="heading 1"/>
    <w:basedOn w:val="a"/>
    <w:link w:val="10"/>
    <w:qFormat/>
    <w:rsid w:val="00FD68D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D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8D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68D5"/>
    <w:rPr>
      <w:i/>
      <w:iCs/>
    </w:rPr>
  </w:style>
  <w:style w:type="character" w:customStyle="1" w:styleId="apple-converted-space">
    <w:name w:val="apple-converted-space"/>
    <w:basedOn w:val="a0"/>
    <w:rsid w:val="00FD68D5"/>
  </w:style>
  <w:style w:type="paragraph" w:styleId="a5">
    <w:name w:val="endnote text"/>
    <w:basedOn w:val="a"/>
    <w:link w:val="a6"/>
    <w:semiHidden/>
    <w:unhideWhenUsed/>
    <w:rsid w:val="00134E1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4E13"/>
    <w:rPr>
      <w:sz w:val="20"/>
      <w:szCs w:val="20"/>
    </w:rPr>
  </w:style>
  <w:style w:type="character" w:styleId="a7">
    <w:name w:val="endnote reference"/>
    <w:basedOn w:val="a0"/>
    <w:semiHidden/>
    <w:unhideWhenUsed/>
    <w:rsid w:val="00134E1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34E1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4E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34E13"/>
    <w:rPr>
      <w:vertAlign w:val="superscript"/>
    </w:rPr>
  </w:style>
  <w:style w:type="character" w:styleId="ab">
    <w:name w:val="Hyperlink"/>
    <w:basedOn w:val="a0"/>
    <w:rsid w:val="00C67347"/>
    <w:rPr>
      <w:color w:val="0066CC"/>
      <w:u w:val="single"/>
    </w:rPr>
  </w:style>
  <w:style w:type="character" w:customStyle="1" w:styleId="ac">
    <w:name w:val="Сноска_"/>
    <w:basedOn w:val="a0"/>
    <w:link w:val="ad"/>
    <w:uiPriority w:val="99"/>
    <w:rsid w:val="00C67347"/>
    <w:rPr>
      <w:rFonts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7347"/>
    <w:rPr>
      <w:rFonts w:ascii="Calibri" w:hAnsi="Calibri" w:cs="Calibri"/>
      <w:b/>
      <w:bCs/>
      <w:i/>
      <w:iCs/>
      <w:spacing w:val="-30"/>
      <w:sz w:val="22"/>
      <w:shd w:val="clear" w:color="auto" w:fill="FFFFFF"/>
    </w:rPr>
  </w:style>
  <w:style w:type="character" w:customStyle="1" w:styleId="ae">
    <w:name w:val="Колонтитул_"/>
    <w:basedOn w:val="a0"/>
    <w:link w:val="11"/>
    <w:rsid w:val="00C67347"/>
    <w:rPr>
      <w:rFonts w:ascii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af">
    <w:name w:val="Колонтитул"/>
    <w:basedOn w:val="ae"/>
    <w:rsid w:val="00C67347"/>
    <w:rPr>
      <w:rFonts w:ascii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347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1">
    <w:name w:val="Заголовок №2_"/>
    <w:basedOn w:val="a0"/>
    <w:link w:val="22"/>
    <w:rsid w:val="00C67347"/>
    <w:rPr>
      <w:rFonts w:ascii="Arial Narrow" w:hAnsi="Arial Narrow" w:cs="Arial Narrow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C67347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41">
    <w:name w:val="Заголовок №4 + Не полужирный"/>
    <w:basedOn w:val="4"/>
    <w:uiPriority w:val="99"/>
    <w:rsid w:val="00C67347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C67347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67347"/>
    <w:rPr>
      <w:rFonts w:cs="Times New Roman"/>
      <w:sz w:val="17"/>
      <w:szCs w:val="17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C6734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rsid w:val="00C67347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7ArialUnicodeMS">
    <w:name w:val="Основной текст (7) + Arial Unicode MS"/>
    <w:aliases w:val="5 pt,Курсив,Интервал 0 pt Exact"/>
    <w:basedOn w:val="7"/>
    <w:uiPriority w:val="99"/>
    <w:rsid w:val="00C67347"/>
    <w:rPr>
      <w:rFonts w:ascii="Arial Unicode MS" w:eastAsia="Arial Unicode MS" w:cs="Arial Unicode MS"/>
      <w:b/>
      <w:bCs/>
      <w:i/>
      <w:iCs/>
      <w:color w:val="000000"/>
      <w:spacing w:val="16"/>
      <w:w w:val="100"/>
      <w:position w:val="0"/>
      <w:sz w:val="10"/>
      <w:szCs w:val="10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rsid w:val="00C67347"/>
    <w:rPr>
      <w:rFonts w:cs="Times New Roman"/>
      <w:spacing w:val="-6"/>
      <w:sz w:val="12"/>
      <w:szCs w:val="12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C67347"/>
    <w:rPr>
      <w:rFonts w:ascii="Calibri" w:hAnsi="Calibri" w:cs="Calibri"/>
      <w:b/>
      <w:bCs/>
      <w:spacing w:val="21"/>
      <w:sz w:val="15"/>
      <w:szCs w:val="15"/>
      <w:shd w:val="clear" w:color="auto" w:fill="FFFFFF"/>
    </w:rPr>
  </w:style>
  <w:style w:type="character" w:customStyle="1" w:styleId="3Exact">
    <w:name w:val="Заголовок №3 Exact"/>
    <w:basedOn w:val="a0"/>
    <w:link w:val="31"/>
    <w:rsid w:val="00C67347"/>
    <w:rPr>
      <w:rFonts w:cs="Times New Roman"/>
      <w:i/>
      <w:iCs/>
      <w:spacing w:val="-31"/>
      <w:sz w:val="25"/>
      <w:szCs w:val="25"/>
      <w:shd w:val="clear" w:color="auto" w:fill="FFFFFF"/>
    </w:rPr>
  </w:style>
  <w:style w:type="character" w:customStyle="1" w:styleId="3Exact1">
    <w:name w:val="Заголовок №3 Exact1"/>
    <w:basedOn w:val="3Exact"/>
    <w:uiPriority w:val="99"/>
    <w:rsid w:val="00C67347"/>
    <w:rPr>
      <w:rFonts w:cs="Times New Roman"/>
      <w:i/>
      <w:iCs/>
      <w:strike/>
      <w:spacing w:val="-31"/>
      <w:sz w:val="25"/>
      <w:szCs w:val="25"/>
      <w:shd w:val="clear" w:color="auto" w:fill="FFFFFF"/>
    </w:rPr>
  </w:style>
  <w:style w:type="character" w:customStyle="1" w:styleId="Exact">
    <w:name w:val="Подпись к таблице Exact"/>
    <w:basedOn w:val="a0"/>
    <w:link w:val="af0"/>
    <w:rsid w:val="00C67347"/>
    <w:rPr>
      <w:rFonts w:ascii="Calibri" w:hAnsi="Calibri" w:cs="Calibri"/>
      <w:b/>
      <w:bCs/>
      <w:spacing w:val="3"/>
      <w:sz w:val="17"/>
      <w:szCs w:val="17"/>
      <w:shd w:val="clear" w:color="auto" w:fill="FFFFFF"/>
    </w:rPr>
  </w:style>
  <w:style w:type="character" w:customStyle="1" w:styleId="af1">
    <w:name w:val="Подпись к таблице + Не полужирный"/>
    <w:aliases w:val="Интервал 0 pt Exact9"/>
    <w:basedOn w:val="Exact"/>
    <w:uiPriority w:val="99"/>
    <w:rsid w:val="00C67347"/>
    <w:rPr>
      <w:rFonts w:ascii="Calibri" w:hAnsi="Calibri" w:cs="Calibri"/>
      <w:b/>
      <w:bCs/>
      <w:spacing w:val="3"/>
      <w:sz w:val="17"/>
      <w:szCs w:val="17"/>
      <w:shd w:val="clear" w:color="auto" w:fill="FFFFFF"/>
    </w:rPr>
  </w:style>
  <w:style w:type="character" w:customStyle="1" w:styleId="12">
    <w:name w:val="Основной текст Знак1"/>
    <w:basedOn w:val="a0"/>
    <w:link w:val="af2"/>
    <w:uiPriority w:val="99"/>
    <w:rsid w:val="00C67347"/>
    <w:rPr>
      <w:rFonts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12"/>
    <w:rsid w:val="00C67347"/>
    <w:rPr>
      <w:rFonts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Impact">
    <w:name w:val="Основной текст + Impact"/>
    <w:aliases w:val="10 pt,Не полужирный,Курсив7,Интервал 0 pt5"/>
    <w:basedOn w:val="12"/>
    <w:uiPriority w:val="99"/>
    <w:rsid w:val="00C67347"/>
    <w:rPr>
      <w:rFonts w:ascii="Impact" w:hAnsi="Impact" w:cs="Impact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af3">
    <w:name w:val="Основной текст + Курсив"/>
    <w:aliases w:val="Интервал 0 pt4"/>
    <w:basedOn w:val="12"/>
    <w:rsid w:val="00C67347"/>
    <w:rPr>
      <w:rFonts w:cs="Times New Roman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734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+ Курсив2"/>
    <w:basedOn w:val="12"/>
    <w:uiPriority w:val="99"/>
    <w:rsid w:val="00C67347"/>
    <w:rPr>
      <w:rFonts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4">
    <w:name w:val="Подпись к картинке (2)_"/>
    <w:basedOn w:val="a0"/>
    <w:link w:val="25"/>
    <w:uiPriority w:val="99"/>
    <w:rsid w:val="00C67347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6734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81">
    <w:name w:val="Основной текст (8) + Не полужирный"/>
    <w:basedOn w:val="8"/>
    <w:uiPriority w:val="99"/>
    <w:rsid w:val="00C6734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af4">
    <w:name w:val="Подпись к картинке_"/>
    <w:basedOn w:val="a0"/>
    <w:link w:val="af5"/>
    <w:uiPriority w:val="99"/>
    <w:rsid w:val="00C6734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af6">
    <w:name w:val="Подпись к картинке + Не полужирный"/>
    <w:basedOn w:val="af4"/>
    <w:uiPriority w:val="99"/>
    <w:rsid w:val="00C6734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32">
    <w:name w:val="Подпись к картинке (3)_"/>
    <w:basedOn w:val="a0"/>
    <w:link w:val="33"/>
    <w:uiPriority w:val="99"/>
    <w:rsid w:val="00C67347"/>
    <w:rPr>
      <w:rFonts w:cs="Times New Roman"/>
      <w:sz w:val="17"/>
      <w:szCs w:val="17"/>
      <w:shd w:val="clear" w:color="auto" w:fill="FFFFFF"/>
    </w:rPr>
  </w:style>
  <w:style w:type="character" w:customStyle="1" w:styleId="34">
    <w:name w:val="Подпись к картинке (3) + Курсив"/>
    <w:basedOn w:val="32"/>
    <w:uiPriority w:val="99"/>
    <w:rsid w:val="00C67347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4Exact">
    <w:name w:val="Подпись к картинке (4) Exact"/>
    <w:basedOn w:val="a0"/>
    <w:link w:val="44"/>
    <w:uiPriority w:val="99"/>
    <w:rsid w:val="00C67347"/>
    <w:rPr>
      <w:rFonts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45">
    <w:name w:val="Подпись к картинке (4) + Курсив"/>
    <w:aliases w:val="Интервал 0 pt Exact8"/>
    <w:basedOn w:val="4Exact"/>
    <w:uiPriority w:val="99"/>
    <w:rsid w:val="00C67347"/>
    <w:rPr>
      <w:rFonts w:cs="Times New Roman"/>
      <w:b/>
      <w:bCs/>
      <w:i/>
      <w:iCs/>
      <w:noProof/>
      <w:spacing w:val="1"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C67347"/>
    <w:rPr>
      <w:rFonts w:ascii="Arial Narrow" w:hAnsi="Arial Narrow" w:cs="Arial Narrow"/>
      <w:b/>
      <w:bCs/>
      <w:sz w:val="25"/>
      <w:szCs w:val="25"/>
      <w:shd w:val="clear" w:color="auto" w:fill="FFFFFF"/>
      <w:lang w:val="en-US"/>
    </w:rPr>
  </w:style>
  <w:style w:type="character" w:customStyle="1" w:styleId="8Exact">
    <w:name w:val="Основной текст (8) Exact"/>
    <w:basedOn w:val="a0"/>
    <w:uiPriority w:val="99"/>
    <w:rsid w:val="00C67347"/>
    <w:rPr>
      <w:rFonts w:ascii="Times New Roman" w:hAnsi="Times New Roman" w:cs="Times New Roman"/>
      <w:b/>
      <w:bCs/>
      <w:spacing w:val="1"/>
      <w:sz w:val="16"/>
      <w:szCs w:val="16"/>
      <w:u w:val="none"/>
    </w:rPr>
  </w:style>
  <w:style w:type="character" w:customStyle="1" w:styleId="82">
    <w:name w:val="Основной текст (8) + Не полужирный2"/>
    <w:aliases w:val="Интервал 0 pt Exact7"/>
    <w:basedOn w:val="8"/>
    <w:uiPriority w:val="99"/>
    <w:rsid w:val="00C67347"/>
    <w:rPr>
      <w:rFonts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810">
    <w:name w:val="Основной текст (8) + Не полужирный1"/>
    <w:aliases w:val="Курсив6,Интервал 0 pt Exact6"/>
    <w:basedOn w:val="8"/>
    <w:uiPriority w:val="99"/>
    <w:rsid w:val="00C67347"/>
    <w:rPr>
      <w:rFonts w:cs="Times New Roman"/>
      <w:b/>
      <w:bCs/>
      <w:i/>
      <w:iCs/>
      <w:noProof/>
      <w:spacing w:val="2"/>
      <w:sz w:val="16"/>
      <w:szCs w:val="16"/>
      <w:shd w:val="clear" w:color="auto" w:fill="FFFFFF"/>
    </w:rPr>
  </w:style>
  <w:style w:type="character" w:customStyle="1" w:styleId="61">
    <w:name w:val="Основной текст + 6"/>
    <w:aliases w:val="5 pt4,Не полужирный5"/>
    <w:basedOn w:val="12"/>
    <w:uiPriority w:val="99"/>
    <w:rsid w:val="00C67347"/>
    <w:rPr>
      <w:rFonts w:cs="Times New Roman"/>
      <w:b/>
      <w:bCs/>
      <w:noProof/>
      <w:spacing w:val="0"/>
      <w:sz w:val="13"/>
      <w:szCs w:val="13"/>
      <w:shd w:val="clear" w:color="auto" w:fill="FFFFFF"/>
    </w:rPr>
  </w:style>
  <w:style w:type="character" w:customStyle="1" w:styleId="6pt">
    <w:name w:val="Основной текст + 6 pt"/>
    <w:basedOn w:val="12"/>
    <w:uiPriority w:val="99"/>
    <w:rsid w:val="00C67347"/>
    <w:rPr>
      <w:rFonts w:cs="Times New Roman"/>
      <w:b/>
      <w:bCs/>
      <w:spacing w:val="0"/>
      <w:sz w:val="12"/>
      <w:szCs w:val="12"/>
      <w:shd w:val="clear" w:color="auto" w:fill="FFFFFF"/>
    </w:rPr>
  </w:style>
  <w:style w:type="character" w:customStyle="1" w:styleId="Exact0">
    <w:name w:val="Подпись к картинке Exact"/>
    <w:basedOn w:val="a0"/>
    <w:uiPriority w:val="99"/>
    <w:rsid w:val="00C67347"/>
    <w:rPr>
      <w:rFonts w:ascii="Times New Roman" w:hAnsi="Times New Roman" w:cs="Times New Roman"/>
      <w:b/>
      <w:bCs/>
      <w:spacing w:val="1"/>
      <w:sz w:val="16"/>
      <w:szCs w:val="16"/>
      <w:u w:val="none"/>
    </w:rPr>
  </w:style>
  <w:style w:type="character" w:customStyle="1" w:styleId="26">
    <w:name w:val="Подпись к картинке + Не полужирный2"/>
    <w:aliases w:val="Интервал 0 pt Exact5"/>
    <w:basedOn w:val="af4"/>
    <w:uiPriority w:val="99"/>
    <w:rsid w:val="00C67347"/>
    <w:rPr>
      <w:rFonts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67347"/>
    <w:rPr>
      <w:rFonts w:ascii="Times New Roman" w:hAnsi="Times New Roman" w:cs="Times New Roman"/>
      <w:noProof/>
      <w:spacing w:val="-8"/>
      <w:sz w:val="20"/>
      <w:szCs w:val="20"/>
      <w:u w:val="none"/>
    </w:rPr>
  </w:style>
  <w:style w:type="character" w:customStyle="1" w:styleId="8pt2">
    <w:name w:val="Основной текст + 8 pt2"/>
    <w:aliases w:val="Не полужирный4,Интервал 0 pt3"/>
    <w:basedOn w:val="12"/>
    <w:uiPriority w:val="99"/>
    <w:rsid w:val="00C67347"/>
    <w:rPr>
      <w:rFonts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Не полужирный3,Курсив5"/>
    <w:basedOn w:val="12"/>
    <w:uiPriority w:val="99"/>
    <w:rsid w:val="00C67347"/>
    <w:rPr>
      <w:rFonts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Corbel">
    <w:name w:val="Основной текст + Corbel"/>
    <w:aliases w:val="Не полужирный2,Интервал 0 pt2"/>
    <w:basedOn w:val="12"/>
    <w:uiPriority w:val="99"/>
    <w:rsid w:val="00C67347"/>
    <w:rPr>
      <w:rFonts w:ascii="Corbel" w:hAnsi="Corbel" w:cs="Corbel"/>
      <w:b/>
      <w:bCs/>
      <w:noProof/>
      <w:spacing w:val="0"/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uiPriority w:val="99"/>
    <w:rsid w:val="00C67347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310">
    <w:name w:val="Подпись к картинке (3) + Курсив1"/>
    <w:aliases w:val="Интервал 0 pt Exact4"/>
    <w:basedOn w:val="32"/>
    <w:uiPriority w:val="99"/>
    <w:rsid w:val="00C67347"/>
    <w:rPr>
      <w:rFonts w:cs="Times New Roman"/>
      <w:i/>
      <w:iCs/>
      <w:spacing w:val="2"/>
      <w:sz w:val="16"/>
      <w:szCs w:val="16"/>
      <w:shd w:val="clear" w:color="auto" w:fill="FFFFFF"/>
    </w:rPr>
  </w:style>
  <w:style w:type="character" w:customStyle="1" w:styleId="32Exact">
    <w:name w:val="Заголовок №3 (2) Exact"/>
    <w:basedOn w:val="a0"/>
    <w:link w:val="320"/>
    <w:uiPriority w:val="99"/>
    <w:rsid w:val="00C67347"/>
    <w:rPr>
      <w:rFonts w:ascii="Arial Narrow" w:hAnsi="Arial Narrow" w:cs="Arial Narrow"/>
      <w:spacing w:val="-14"/>
      <w:sz w:val="15"/>
      <w:szCs w:val="15"/>
      <w:shd w:val="clear" w:color="auto" w:fill="FFFFFF"/>
      <w:lang w:val="en-US"/>
    </w:rPr>
  </w:style>
  <w:style w:type="character" w:customStyle="1" w:styleId="38">
    <w:name w:val="Подпись к картинке (3) + 8"/>
    <w:aliases w:val="5 pt3,Полужирный,Курсив4,Интервал 0 pt Exact3"/>
    <w:basedOn w:val="32"/>
    <w:uiPriority w:val="99"/>
    <w:rsid w:val="00C67347"/>
    <w:rPr>
      <w:rFonts w:cs="Times New Roman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35">
    <w:name w:val="Подпись к картинке (3) + Полужирный"/>
    <w:aliases w:val="Интервал 0 pt Exact2"/>
    <w:basedOn w:val="32"/>
    <w:uiPriority w:val="99"/>
    <w:rsid w:val="00C67347"/>
    <w:rPr>
      <w:rFonts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TimesNewRoman">
    <w:name w:val="Подпись к таблице + Times New Roman"/>
    <w:aliases w:val="Интервал 0 pt Exact1"/>
    <w:basedOn w:val="Exact"/>
    <w:uiPriority w:val="99"/>
    <w:rsid w:val="00C67347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1ptExact">
    <w:name w:val="Подпись к таблице + Интервал 1 pt Exact"/>
    <w:basedOn w:val="Exact"/>
    <w:uiPriority w:val="99"/>
    <w:rsid w:val="00C67347"/>
    <w:rPr>
      <w:rFonts w:ascii="Calibri" w:hAnsi="Calibri" w:cs="Calibri"/>
      <w:b/>
      <w:bCs/>
      <w:spacing w:val="25"/>
      <w:sz w:val="17"/>
      <w:szCs w:val="17"/>
      <w:shd w:val="clear" w:color="auto" w:fill="FFFFFF"/>
    </w:rPr>
  </w:style>
  <w:style w:type="character" w:customStyle="1" w:styleId="Impact1">
    <w:name w:val="Основной текст + Impact1"/>
    <w:aliases w:val="6 pt,Не полужирный1,Интервал 0 pt1"/>
    <w:basedOn w:val="12"/>
    <w:uiPriority w:val="99"/>
    <w:rsid w:val="00C67347"/>
    <w:rPr>
      <w:rFonts w:ascii="Impact" w:hAnsi="Impact" w:cs="Impact"/>
      <w:b/>
      <w:bCs/>
      <w:noProof/>
      <w:spacing w:val="0"/>
      <w:sz w:val="12"/>
      <w:szCs w:val="12"/>
      <w:shd w:val="clear" w:color="auto" w:fill="FFFFFF"/>
    </w:rPr>
  </w:style>
  <w:style w:type="character" w:customStyle="1" w:styleId="13">
    <w:name w:val="Основной текст + Курсив1"/>
    <w:aliases w:val="Малые прописные"/>
    <w:basedOn w:val="12"/>
    <w:uiPriority w:val="99"/>
    <w:rsid w:val="00C67347"/>
    <w:rPr>
      <w:rFonts w:cs="Times New Roman"/>
      <w:b/>
      <w:bCs/>
      <w:i/>
      <w:iCs/>
      <w:smallCap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rsid w:val="00C67347"/>
    <w:rPr>
      <w:rFonts w:cs="Times New Roman"/>
      <w:noProof/>
      <w:sz w:val="20"/>
      <w:szCs w:val="20"/>
      <w:shd w:val="clear" w:color="auto" w:fill="FFFFFF"/>
    </w:rPr>
  </w:style>
  <w:style w:type="character" w:customStyle="1" w:styleId="af7">
    <w:name w:val="Оглавление_"/>
    <w:basedOn w:val="a0"/>
    <w:link w:val="af8"/>
    <w:uiPriority w:val="99"/>
    <w:rsid w:val="00C67347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27">
    <w:name w:val="Оглавление (2)_"/>
    <w:basedOn w:val="a0"/>
    <w:link w:val="210"/>
    <w:uiPriority w:val="99"/>
    <w:rsid w:val="00C67347"/>
    <w:rPr>
      <w:rFonts w:ascii="MS Mincho" w:eastAsia="MS Mincho" w:cs="MS Mincho"/>
      <w:sz w:val="12"/>
      <w:szCs w:val="12"/>
      <w:shd w:val="clear" w:color="auto" w:fill="FFFFFF"/>
    </w:rPr>
  </w:style>
  <w:style w:type="character" w:customStyle="1" w:styleId="28">
    <w:name w:val="Оглавление (2)"/>
    <w:basedOn w:val="27"/>
    <w:uiPriority w:val="99"/>
    <w:rsid w:val="00C67347"/>
    <w:rPr>
      <w:rFonts w:ascii="MS Mincho" w:eastAsia="MS Mincho" w:cs="MS Mincho"/>
      <w:sz w:val="12"/>
      <w:szCs w:val="12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C67347"/>
    <w:rPr>
      <w:rFonts w:cs="Times New Roman"/>
      <w:sz w:val="20"/>
      <w:szCs w:val="20"/>
      <w:shd w:val="clear" w:color="auto" w:fill="FFFFFF"/>
    </w:rPr>
  </w:style>
  <w:style w:type="character" w:customStyle="1" w:styleId="46">
    <w:name w:val="Оглавление (4)_"/>
    <w:basedOn w:val="a0"/>
    <w:link w:val="410"/>
    <w:uiPriority w:val="99"/>
    <w:rsid w:val="00C67347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47">
    <w:name w:val="Оглавление (4)"/>
    <w:basedOn w:val="46"/>
    <w:uiPriority w:val="99"/>
    <w:rsid w:val="00C67347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67347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89pt">
    <w:name w:val="Основной текст (8) + 9 pt"/>
    <w:aliases w:val="Курсив3"/>
    <w:basedOn w:val="8"/>
    <w:uiPriority w:val="99"/>
    <w:rsid w:val="00C6734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pt">
    <w:name w:val="Подпись к картинке + 9 pt"/>
    <w:aliases w:val="Курсив2"/>
    <w:basedOn w:val="af4"/>
    <w:uiPriority w:val="99"/>
    <w:rsid w:val="00C6734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4">
    <w:name w:val="Подпись к картинке + Не полужирный1"/>
    <w:aliases w:val="Курсив1"/>
    <w:basedOn w:val="af4"/>
    <w:uiPriority w:val="99"/>
    <w:rsid w:val="00C67347"/>
    <w:rPr>
      <w:rFonts w:cs="Times New Roman"/>
      <w:b/>
      <w:bCs/>
      <w:i/>
      <w:iCs/>
      <w:noProof/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2"/>
    <w:basedOn w:val="12"/>
    <w:uiPriority w:val="99"/>
    <w:rsid w:val="00C67347"/>
    <w:rPr>
      <w:rFonts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Exact1">
    <w:name w:val="Основной текст Exact"/>
    <w:basedOn w:val="a0"/>
    <w:rsid w:val="00C67347"/>
    <w:rPr>
      <w:rFonts w:ascii="Times New Roman" w:hAnsi="Times New Roman" w:cs="Times New Roman"/>
      <w:b/>
      <w:bCs/>
      <w:spacing w:val="2"/>
      <w:sz w:val="17"/>
      <w:szCs w:val="17"/>
      <w:u w:val="none"/>
    </w:rPr>
  </w:style>
  <w:style w:type="character" w:customStyle="1" w:styleId="4TimesNewRoman">
    <w:name w:val="Заголовок №4 + Times New Roman"/>
    <w:aliases w:val="9,5 pt1"/>
    <w:basedOn w:val="4"/>
    <w:uiPriority w:val="99"/>
    <w:rsid w:val="00C67347"/>
    <w:rPr>
      <w:rFonts w:ascii="Times New Roman" w:hAnsi="Times New Roman" w:cs="Times New Roman"/>
      <w:b/>
      <w:bCs/>
      <w:sz w:val="19"/>
      <w:szCs w:val="19"/>
      <w:shd w:val="clear" w:color="auto" w:fill="FFFFFF"/>
      <w:lang w:val="en-US" w:eastAsia="en-US"/>
    </w:rPr>
  </w:style>
  <w:style w:type="character" w:customStyle="1" w:styleId="130">
    <w:name w:val="Основной текст (13)_"/>
    <w:basedOn w:val="a0"/>
    <w:link w:val="131"/>
    <w:uiPriority w:val="99"/>
    <w:rsid w:val="00C67347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C67347"/>
    <w:pPr>
      <w:widowControl w:val="0"/>
      <w:shd w:val="clear" w:color="auto" w:fill="FFFFFF"/>
      <w:spacing w:line="233" w:lineRule="exact"/>
      <w:ind w:firstLine="0"/>
      <w:jc w:val="both"/>
    </w:pPr>
    <w:rPr>
      <w:rFonts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C67347"/>
    <w:pPr>
      <w:widowControl w:val="0"/>
      <w:shd w:val="clear" w:color="auto" w:fill="FFFFFF"/>
      <w:spacing w:after="240" w:line="240" w:lineRule="atLeast"/>
      <w:ind w:firstLine="0"/>
    </w:pPr>
    <w:rPr>
      <w:rFonts w:ascii="Calibri" w:hAnsi="Calibri" w:cs="Calibri"/>
      <w:b/>
      <w:bCs/>
      <w:i/>
      <w:iCs/>
      <w:spacing w:val="-30"/>
      <w:sz w:val="22"/>
    </w:rPr>
  </w:style>
  <w:style w:type="paragraph" w:customStyle="1" w:styleId="11">
    <w:name w:val="Колонтитул1"/>
    <w:basedOn w:val="a"/>
    <w:link w:val="ae"/>
    <w:uiPriority w:val="99"/>
    <w:rsid w:val="00C67347"/>
    <w:pPr>
      <w:widowControl w:val="0"/>
      <w:shd w:val="clear" w:color="auto" w:fill="FFFFFF"/>
      <w:spacing w:line="240" w:lineRule="atLeast"/>
      <w:ind w:firstLine="0"/>
    </w:pPr>
    <w:rPr>
      <w:rFonts w:ascii="Calibri" w:hAnsi="Calibri" w:cs="Calibri"/>
      <w:b/>
      <w:bCs/>
      <w:spacing w:val="20"/>
      <w:sz w:val="17"/>
      <w:szCs w:val="17"/>
    </w:rPr>
  </w:style>
  <w:style w:type="paragraph" w:customStyle="1" w:styleId="30">
    <w:name w:val="Основной текст (3)"/>
    <w:basedOn w:val="a"/>
    <w:link w:val="3"/>
    <w:rsid w:val="00C67347"/>
    <w:pPr>
      <w:widowControl w:val="0"/>
      <w:shd w:val="clear" w:color="auto" w:fill="FFFFFF"/>
      <w:spacing w:before="240" w:after="240" w:line="240" w:lineRule="atLeast"/>
      <w:ind w:firstLine="0"/>
      <w:jc w:val="both"/>
    </w:pPr>
    <w:rPr>
      <w:rFonts w:ascii="Arial Narrow" w:hAnsi="Arial Narrow" w:cs="Arial Narrow"/>
      <w:b/>
      <w:bCs/>
      <w:sz w:val="15"/>
      <w:szCs w:val="15"/>
    </w:rPr>
  </w:style>
  <w:style w:type="paragraph" w:customStyle="1" w:styleId="22">
    <w:name w:val="Заголовок №2"/>
    <w:basedOn w:val="a"/>
    <w:link w:val="21"/>
    <w:rsid w:val="00C67347"/>
    <w:pPr>
      <w:widowControl w:val="0"/>
      <w:shd w:val="clear" w:color="auto" w:fill="FFFFFF"/>
      <w:spacing w:before="240" w:after="240" w:line="240" w:lineRule="atLeast"/>
      <w:ind w:firstLine="0"/>
      <w:jc w:val="both"/>
      <w:outlineLvl w:val="1"/>
    </w:pPr>
    <w:rPr>
      <w:rFonts w:ascii="Arial Narrow" w:hAnsi="Arial Narrow" w:cs="Arial Narrow"/>
      <w:b/>
      <w:bCs/>
      <w:sz w:val="27"/>
      <w:szCs w:val="27"/>
    </w:rPr>
  </w:style>
  <w:style w:type="paragraph" w:customStyle="1" w:styleId="40">
    <w:name w:val="Заголовок №4"/>
    <w:basedOn w:val="a"/>
    <w:link w:val="4"/>
    <w:rsid w:val="00C67347"/>
    <w:pPr>
      <w:widowControl w:val="0"/>
      <w:shd w:val="clear" w:color="auto" w:fill="FFFFFF"/>
      <w:spacing w:before="240" w:line="240" w:lineRule="exact"/>
      <w:ind w:firstLine="0"/>
      <w:outlineLvl w:val="3"/>
    </w:pPr>
    <w:rPr>
      <w:rFonts w:ascii="Calibri" w:hAnsi="Calibri" w:cs="Calibri"/>
      <w:b/>
      <w:bCs/>
      <w:sz w:val="20"/>
      <w:szCs w:val="20"/>
    </w:rPr>
  </w:style>
  <w:style w:type="paragraph" w:customStyle="1" w:styleId="43">
    <w:name w:val="Основной текст (4)"/>
    <w:basedOn w:val="a"/>
    <w:link w:val="42"/>
    <w:rsid w:val="00C67347"/>
    <w:pPr>
      <w:widowControl w:val="0"/>
      <w:shd w:val="clear" w:color="auto" w:fill="FFFFFF"/>
      <w:spacing w:after="60" w:line="240" w:lineRule="atLeast"/>
      <w:ind w:firstLine="0"/>
      <w:jc w:val="both"/>
    </w:pPr>
    <w:rPr>
      <w:rFonts w:ascii="Calibri" w:hAnsi="Calibri" w:cs="Calibri"/>
      <w:sz w:val="20"/>
      <w:szCs w:val="20"/>
    </w:rPr>
  </w:style>
  <w:style w:type="paragraph" w:customStyle="1" w:styleId="50">
    <w:name w:val="Основной текст (5)"/>
    <w:basedOn w:val="a"/>
    <w:link w:val="5"/>
    <w:rsid w:val="00C67347"/>
    <w:pPr>
      <w:widowControl w:val="0"/>
      <w:shd w:val="clear" w:color="auto" w:fill="FFFFFF"/>
      <w:spacing w:before="360" w:after="60" w:line="206" w:lineRule="exact"/>
      <w:ind w:firstLine="0"/>
      <w:jc w:val="both"/>
    </w:pPr>
    <w:rPr>
      <w:rFonts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C67347"/>
    <w:pPr>
      <w:widowControl w:val="0"/>
      <w:shd w:val="clear" w:color="auto" w:fill="FFFFFF"/>
      <w:spacing w:line="240" w:lineRule="atLeast"/>
      <w:ind w:firstLine="0"/>
    </w:pPr>
    <w:rPr>
      <w:rFonts w:cs="Times New Roman"/>
      <w:b/>
      <w:bCs/>
      <w:sz w:val="12"/>
      <w:szCs w:val="12"/>
    </w:rPr>
  </w:style>
  <w:style w:type="paragraph" w:customStyle="1" w:styleId="9">
    <w:name w:val="Основной текст (9)"/>
    <w:basedOn w:val="a"/>
    <w:link w:val="9Exact"/>
    <w:rsid w:val="00C67347"/>
    <w:pPr>
      <w:widowControl w:val="0"/>
      <w:shd w:val="clear" w:color="auto" w:fill="FFFFFF"/>
      <w:spacing w:line="240" w:lineRule="atLeast"/>
      <w:ind w:firstLine="0"/>
    </w:pPr>
    <w:rPr>
      <w:rFonts w:cs="Times New Roman"/>
      <w:spacing w:val="-6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C67347"/>
    <w:pPr>
      <w:widowControl w:val="0"/>
      <w:shd w:val="clear" w:color="auto" w:fill="FFFFFF"/>
      <w:spacing w:line="240" w:lineRule="atLeast"/>
      <w:ind w:firstLine="0"/>
      <w:jc w:val="right"/>
    </w:pPr>
    <w:rPr>
      <w:rFonts w:ascii="Calibri" w:hAnsi="Calibri" w:cs="Calibri"/>
      <w:b/>
      <w:bCs/>
      <w:spacing w:val="21"/>
      <w:sz w:val="15"/>
      <w:szCs w:val="15"/>
    </w:rPr>
  </w:style>
  <w:style w:type="paragraph" w:customStyle="1" w:styleId="31">
    <w:name w:val="Заголовок №3"/>
    <w:basedOn w:val="a"/>
    <w:link w:val="3Exact"/>
    <w:rsid w:val="00C67347"/>
    <w:pPr>
      <w:widowControl w:val="0"/>
      <w:shd w:val="clear" w:color="auto" w:fill="FFFFFF"/>
      <w:spacing w:line="240" w:lineRule="atLeast"/>
      <w:ind w:firstLine="0"/>
      <w:jc w:val="right"/>
      <w:outlineLvl w:val="2"/>
    </w:pPr>
    <w:rPr>
      <w:rFonts w:cs="Times New Roman"/>
      <w:i/>
      <w:iCs/>
      <w:spacing w:val="-31"/>
      <w:sz w:val="25"/>
      <w:szCs w:val="25"/>
    </w:rPr>
  </w:style>
  <w:style w:type="paragraph" w:customStyle="1" w:styleId="af0">
    <w:name w:val="Подпись к таблице"/>
    <w:basedOn w:val="a"/>
    <w:link w:val="Exact"/>
    <w:rsid w:val="00C67347"/>
    <w:pPr>
      <w:widowControl w:val="0"/>
      <w:shd w:val="clear" w:color="auto" w:fill="FFFFFF"/>
      <w:spacing w:line="240" w:lineRule="atLeast"/>
      <w:ind w:firstLine="0"/>
    </w:pPr>
    <w:rPr>
      <w:rFonts w:ascii="Calibri" w:hAnsi="Calibri" w:cs="Calibri"/>
      <w:b/>
      <w:bCs/>
      <w:spacing w:val="3"/>
      <w:sz w:val="17"/>
      <w:szCs w:val="17"/>
    </w:rPr>
  </w:style>
  <w:style w:type="paragraph" w:styleId="af2">
    <w:name w:val="Body Text"/>
    <w:basedOn w:val="a"/>
    <w:link w:val="12"/>
    <w:uiPriority w:val="99"/>
    <w:rsid w:val="00C67347"/>
    <w:pPr>
      <w:widowControl w:val="0"/>
      <w:shd w:val="clear" w:color="auto" w:fill="FFFFFF"/>
      <w:spacing w:line="238" w:lineRule="exact"/>
      <w:ind w:firstLine="0"/>
      <w:jc w:val="both"/>
    </w:pPr>
    <w:rPr>
      <w:rFonts w:cs="Times New Roman"/>
      <w:b/>
      <w:bCs/>
      <w:spacing w:val="2"/>
      <w:sz w:val="17"/>
      <w:szCs w:val="17"/>
    </w:rPr>
  </w:style>
  <w:style w:type="character" w:customStyle="1" w:styleId="af9">
    <w:name w:val="Основной текст Знак"/>
    <w:basedOn w:val="a0"/>
    <w:uiPriority w:val="99"/>
    <w:semiHidden/>
    <w:rsid w:val="00C67347"/>
  </w:style>
  <w:style w:type="paragraph" w:customStyle="1" w:styleId="60">
    <w:name w:val="Основной текст (6)"/>
    <w:basedOn w:val="a"/>
    <w:link w:val="6"/>
    <w:rsid w:val="00C67347"/>
    <w:pPr>
      <w:widowControl w:val="0"/>
      <w:shd w:val="clear" w:color="auto" w:fill="FFFFFF"/>
      <w:spacing w:line="238" w:lineRule="exact"/>
      <w:ind w:firstLine="0"/>
      <w:jc w:val="both"/>
    </w:pPr>
    <w:rPr>
      <w:rFonts w:cs="Times New Roman"/>
      <w:b/>
      <w:bCs/>
      <w:sz w:val="19"/>
      <w:szCs w:val="19"/>
    </w:rPr>
  </w:style>
  <w:style w:type="paragraph" w:customStyle="1" w:styleId="25">
    <w:name w:val="Подпись к картинке (2)"/>
    <w:basedOn w:val="a"/>
    <w:link w:val="24"/>
    <w:uiPriority w:val="99"/>
    <w:rsid w:val="00C67347"/>
    <w:pPr>
      <w:widowControl w:val="0"/>
      <w:shd w:val="clear" w:color="auto" w:fill="FFFFFF"/>
      <w:spacing w:line="240" w:lineRule="atLeast"/>
      <w:ind w:firstLine="0"/>
    </w:pPr>
    <w:rPr>
      <w:rFonts w:cs="Times New Roman"/>
      <w:b/>
      <w:bCs/>
      <w:sz w:val="12"/>
      <w:szCs w:val="12"/>
    </w:rPr>
  </w:style>
  <w:style w:type="paragraph" w:customStyle="1" w:styleId="80">
    <w:name w:val="Основной текст (8)"/>
    <w:basedOn w:val="a"/>
    <w:link w:val="8"/>
    <w:rsid w:val="00C67347"/>
    <w:pPr>
      <w:widowControl w:val="0"/>
      <w:shd w:val="clear" w:color="auto" w:fill="FFFFFF"/>
      <w:spacing w:before="60" w:line="206" w:lineRule="exact"/>
      <w:ind w:firstLine="0"/>
      <w:jc w:val="center"/>
    </w:pPr>
    <w:rPr>
      <w:rFonts w:cs="Times New Roman"/>
      <w:b/>
      <w:bCs/>
      <w:sz w:val="17"/>
      <w:szCs w:val="17"/>
    </w:rPr>
  </w:style>
  <w:style w:type="paragraph" w:customStyle="1" w:styleId="af5">
    <w:name w:val="Подпись к картинке"/>
    <w:basedOn w:val="a"/>
    <w:link w:val="af4"/>
    <w:uiPriority w:val="99"/>
    <w:rsid w:val="00C67347"/>
    <w:pPr>
      <w:widowControl w:val="0"/>
      <w:shd w:val="clear" w:color="auto" w:fill="FFFFFF"/>
      <w:spacing w:line="206" w:lineRule="exact"/>
      <w:ind w:firstLine="0"/>
      <w:jc w:val="center"/>
    </w:pPr>
    <w:rPr>
      <w:rFonts w:cs="Times New Roman"/>
      <w:b/>
      <w:bCs/>
      <w:sz w:val="17"/>
      <w:szCs w:val="17"/>
    </w:rPr>
  </w:style>
  <w:style w:type="paragraph" w:customStyle="1" w:styleId="33">
    <w:name w:val="Подпись к картинке (3)"/>
    <w:basedOn w:val="a"/>
    <w:link w:val="32"/>
    <w:uiPriority w:val="99"/>
    <w:rsid w:val="00C67347"/>
    <w:pPr>
      <w:widowControl w:val="0"/>
      <w:shd w:val="clear" w:color="auto" w:fill="FFFFFF"/>
      <w:spacing w:line="206" w:lineRule="exact"/>
      <w:ind w:firstLine="0"/>
      <w:jc w:val="center"/>
    </w:pPr>
    <w:rPr>
      <w:rFonts w:cs="Times New Roman"/>
      <w:sz w:val="17"/>
      <w:szCs w:val="17"/>
    </w:rPr>
  </w:style>
  <w:style w:type="paragraph" w:customStyle="1" w:styleId="44">
    <w:name w:val="Подпись к картинке (4)"/>
    <w:basedOn w:val="a"/>
    <w:link w:val="4Exact"/>
    <w:uiPriority w:val="99"/>
    <w:rsid w:val="00C67347"/>
    <w:pPr>
      <w:widowControl w:val="0"/>
      <w:shd w:val="clear" w:color="auto" w:fill="FFFFFF"/>
      <w:spacing w:line="240" w:lineRule="atLeast"/>
      <w:ind w:firstLine="0"/>
      <w:jc w:val="both"/>
    </w:pPr>
    <w:rPr>
      <w:rFonts w:cs="Times New Roman"/>
      <w:b/>
      <w:bCs/>
      <w:spacing w:val="2"/>
      <w:sz w:val="17"/>
      <w:szCs w:val="17"/>
    </w:rPr>
  </w:style>
  <w:style w:type="paragraph" w:customStyle="1" w:styleId="110">
    <w:name w:val="Основной текст (11)"/>
    <w:basedOn w:val="a"/>
    <w:link w:val="11Exact"/>
    <w:uiPriority w:val="99"/>
    <w:rsid w:val="00C67347"/>
    <w:pPr>
      <w:widowControl w:val="0"/>
      <w:shd w:val="clear" w:color="auto" w:fill="FFFFFF"/>
      <w:spacing w:line="240" w:lineRule="atLeast"/>
      <w:ind w:firstLine="0"/>
    </w:pPr>
    <w:rPr>
      <w:rFonts w:ascii="Arial Narrow" w:hAnsi="Arial Narrow" w:cs="Arial Narrow"/>
      <w:b/>
      <w:bCs/>
      <w:sz w:val="25"/>
      <w:szCs w:val="25"/>
      <w:lang w:val="en-US"/>
    </w:rPr>
  </w:style>
  <w:style w:type="paragraph" w:customStyle="1" w:styleId="121">
    <w:name w:val="Основной текст (12)"/>
    <w:basedOn w:val="a"/>
    <w:link w:val="120"/>
    <w:uiPriority w:val="99"/>
    <w:rsid w:val="00C67347"/>
    <w:pPr>
      <w:widowControl w:val="0"/>
      <w:shd w:val="clear" w:color="auto" w:fill="FFFFFF"/>
      <w:spacing w:before="480" w:line="499" w:lineRule="exact"/>
      <w:ind w:firstLine="0"/>
      <w:jc w:val="center"/>
    </w:pPr>
    <w:rPr>
      <w:rFonts w:cs="Times New Roman"/>
      <w:noProof/>
      <w:sz w:val="20"/>
      <w:szCs w:val="20"/>
    </w:rPr>
  </w:style>
  <w:style w:type="paragraph" w:customStyle="1" w:styleId="320">
    <w:name w:val="Заголовок №3 (2)"/>
    <w:basedOn w:val="a"/>
    <w:link w:val="32Exact"/>
    <w:uiPriority w:val="99"/>
    <w:rsid w:val="00C67347"/>
    <w:pPr>
      <w:widowControl w:val="0"/>
      <w:shd w:val="clear" w:color="auto" w:fill="FFFFFF"/>
      <w:spacing w:after="240" w:line="240" w:lineRule="atLeast"/>
      <w:ind w:firstLine="0"/>
      <w:outlineLvl w:val="2"/>
    </w:pPr>
    <w:rPr>
      <w:rFonts w:ascii="Arial Narrow" w:hAnsi="Arial Narrow" w:cs="Arial Narrow"/>
      <w:spacing w:val="-14"/>
      <w:sz w:val="15"/>
      <w:szCs w:val="15"/>
      <w:lang w:val="en-US"/>
    </w:rPr>
  </w:style>
  <w:style w:type="paragraph" w:customStyle="1" w:styleId="af8">
    <w:name w:val="Оглавление"/>
    <w:basedOn w:val="a"/>
    <w:link w:val="af7"/>
    <w:uiPriority w:val="99"/>
    <w:rsid w:val="00C67347"/>
    <w:pPr>
      <w:widowControl w:val="0"/>
      <w:shd w:val="clear" w:color="auto" w:fill="FFFFFF"/>
      <w:spacing w:after="240" w:line="139" w:lineRule="exact"/>
      <w:ind w:firstLine="0"/>
      <w:jc w:val="both"/>
    </w:pPr>
    <w:rPr>
      <w:rFonts w:cs="Times New Roman"/>
      <w:b/>
      <w:bCs/>
      <w:sz w:val="12"/>
      <w:szCs w:val="12"/>
    </w:rPr>
  </w:style>
  <w:style w:type="paragraph" w:customStyle="1" w:styleId="210">
    <w:name w:val="Оглавление (2)1"/>
    <w:basedOn w:val="a"/>
    <w:link w:val="27"/>
    <w:uiPriority w:val="99"/>
    <w:rsid w:val="00C67347"/>
    <w:pPr>
      <w:widowControl w:val="0"/>
      <w:shd w:val="clear" w:color="auto" w:fill="FFFFFF"/>
      <w:spacing w:before="240" w:line="240" w:lineRule="atLeast"/>
      <w:ind w:firstLine="0"/>
      <w:jc w:val="both"/>
    </w:pPr>
    <w:rPr>
      <w:rFonts w:ascii="MS Mincho" w:eastAsia="MS Mincho" w:cs="MS Mincho"/>
      <w:sz w:val="12"/>
      <w:szCs w:val="12"/>
    </w:rPr>
  </w:style>
  <w:style w:type="paragraph" w:customStyle="1" w:styleId="37">
    <w:name w:val="Оглавление (3)"/>
    <w:basedOn w:val="a"/>
    <w:link w:val="36"/>
    <w:uiPriority w:val="99"/>
    <w:rsid w:val="00C67347"/>
    <w:pPr>
      <w:widowControl w:val="0"/>
      <w:shd w:val="clear" w:color="auto" w:fill="FFFFFF"/>
      <w:spacing w:after="60" w:line="240" w:lineRule="atLeast"/>
      <w:ind w:firstLine="0"/>
      <w:jc w:val="center"/>
    </w:pPr>
    <w:rPr>
      <w:rFonts w:cs="Times New Roman"/>
      <w:sz w:val="20"/>
      <w:szCs w:val="20"/>
    </w:rPr>
  </w:style>
  <w:style w:type="paragraph" w:customStyle="1" w:styleId="410">
    <w:name w:val="Оглавление (4)1"/>
    <w:basedOn w:val="a"/>
    <w:link w:val="46"/>
    <w:uiPriority w:val="99"/>
    <w:rsid w:val="00C67347"/>
    <w:pPr>
      <w:widowControl w:val="0"/>
      <w:shd w:val="clear" w:color="auto" w:fill="FFFFFF"/>
      <w:spacing w:before="240" w:after="60" w:line="240" w:lineRule="atLeast"/>
      <w:ind w:firstLine="0"/>
      <w:jc w:val="both"/>
    </w:pPr>
    <w:rPr>
      <w:rFonts w:cs="Times New Roman"/>
      <w:b/>
      <w:bCs/>
      <w:sz w:val="12"/>
      <w:szCs w:val="12"/>
    </w:rPr>
  </w:style>
  <w:style w:type="paragraph" w:customStyle="1" w:styleId="131">
    <w:name w:val="Основной текст (13)"/>
    <w:basedOn w:val="a"/>
    <w:link w:val="130"/>
    <w:uiPriority w:val="99"/>
    <w:rsid w:val="00C67347"/>
    <w:pPr>
      <w:widowControl w:val="0"/>
      <w:shd w:val="clear" w:color="auto" w:fill="FFFFFF"/>
      <w:spacing w:before="420" w:after="240" w:line="240" w:lineRule="atLeast"/>
      <w:ind w:firstLine="0"/>
    </w:pPr>
    <w:rPr>
      <w:rFonts w:ascii="Calibri" w:hAnsi="Calibri" w:cs="Calibri"/>
      <w:b/>
      <w:bCs/>
      <w:sz w:val="17"/>
      <w:szCs w:val="17"/>
    </w:rPr>
  </w:style>
  <w:style w:type="paragraph" w:styleId="afa">
    <w:name w:val="header"/>
    <w:basedOn w:val="a"/>
    <w:link w:val="afb"/>
    <w:uiPriority w:val="99"/>
    <w:unhideWhenUsed/>
    <w:rsid w:val="00C67347"/>
    <w:pPr>
      <w:widowControl w:val="0"/>
      <w:tabs>
        <w:tab w:val="center" w:pos="4677"/>
        <w:tab w:val="right" w:pos="9355"/>
      </w:tabs>
      <w:ind w:firstLine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C6734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C67347"/>
    <w:pPr>
      <w:widowControl w:val="0"/>
      <w:tabs>
        <w:tab w:val="center" w:pos="4677"/>
        <w:tab w:val="right" w:pos="9355"/>
      </w:tabs>
      <w:ind w:firstLine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C6734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e">
    <w:name w:val="Table Grid"/>
    <w:basedOn w:val="a1"/>
    <w:rsid w:val="00C67347"/>
    <w:pPr>
      <w:ind w:firstLine="0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uiPriority w:val="99"/>
    <w:semiHidden/>
    <w:unhideWhenUsed/>
    <w:rsid w:val="00C67347"/>
    <w:pPr>
      <w:widowControl w:val="0"/>
      <w:ind w:firstLine="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6734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15"/>
    <w:rsid w:val="00C767CF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ff1"/>
    <w:rsid w:val="00C767CF"/>
    <w:rPr>
      <w:rFonts w:eastAsia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f1"/>
    <w:rsid w:val="00C767CF"/>
    <w:rPr>
      <w:rFonts w:eastAsia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f1"/>
    <w:rsid w:val="00C767CF"/>
    <w:rPr>
      <w:rFonts w:eastAsia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Exact">
    <w:name w:val="Основной текст + Курсив;Интервал 0 pt Exact"/>
    <w:basedOn w:val="aff1"/>
    <w:rsid w:val="00C767CF"/>
    <w:rPr>
      <w:rFonts w:eastAsia="Times New Roman" w:cs="Times New Roman"/>
      <w:i/>
      <w:iCs/>
      <w:color w:val="000000"/>
      <w:spacing w:val="1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C76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paragraph" w:customStyle="1" w:styleId="15">
    <w:name w:val="Основной текст1"/>
    <w:basedOn w:val="a"/>
    <w:link w:val="aff1"/>
    <w:rsid w:val="00C767CF"/>
    <w:pPr>
      <w:widowControl w:val="0"/>
      <w:shd w:val="clear" w:color="auto" w:fill="FFFFFF"/>
      <w:spacing w:line="238" w:lineRule="exact"/>
      <w:ind w:firstLine="0"/>
      <w:jc w:val="both"/>
    </w:pPr>
    <w:rPr>
      <w:rFonts w:eastAsia="Times New Roman" w:cs="Times New Roman"/>
      <w:sz w:val="20"/>
      <w:szCs w:val="20"/>
    </w:rPr>
  </w:style>
  <w:style w:type="character" w:customStyle="1" w:styleId="16">
    <w:name w:val="Заголовок №1_"/>
    <w:basedOn w:val="a0"/>
    <w:link w:val="17"/>
    <w:rsid w:val="001360FE"/>
    <w:rPr>
      <w:rFonts w:ascii="Tahoma" w:eastAsia="Tahoma" w:hAnsi="Tahoma" w:cs="Tahoma"/>
      <w:b/>
      <w:bCs/>
      <w:sz w:val="29"/>
      <w:szCs w:val="29"/>
      <w:shd w:val="clear" w:color="auto" w:fill="FFFFFF"/>
    </w:rPr>
  </w:style>
  <w:style w:type="character" w:customStyle="1" w:styleId="5Exact">
    <w:name w:val="Основной текст (5) Exact"/>
    <w:basedOn w:val="a0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0ptExact">
    <w:name w:val="Основной текст (5) + Интервал 0 pt Exact"/>
    <w:basedOn w:val="5Exact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155pt">
    <w:name w:val="Основной текст (6) + 15;5 pt;Полужирный;Не курсив"/>
    <w:basedOn w:val="6"/>
    <w:rsid w:val="001360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ff1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0">
    <w:name w:val="Подпись к таблице (2) Exact"/>
    <w:basedOn w:val="a0"/>
    <w:rsid w:val="0013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21ptExact">
    <w:name w:val="Подпись к таблице (2) + Интервал 1 pt Exact"/>
    <w:basedOn w:val="29"/>
    <w:rsid w:val="001360FE"/>
    <w:rPr>
      <w:rFonts w:eastAsia="Times New Roman" w:cs="Times New Roman"/>
      <w:b/>
      <w:bCs/>
      <w:spacing w:val="25"/>
      <w:sz w:val="15"/>
      <w:szCs w:val="15"/>
      <w:shd w:val="clear" w:color="auto" w:fill="FFFFFF"/>
    </w:rPr>
  </w:style>
  <w:style w:type="character" w:customStyle="1" w:styleId="3Exact2">
    <w:name w:val="Подпись к таблице (3) Exact"/>
    <w:basedOn w:val="a0"/>
    <w:link w:val="39"/>
    <w:rsid w:val="001360FE"/>
    <w:rPr>
      <w:rFonts w:eastAsia="Times New Roman" w:cs="Times New Roman"/>
      <w:b/>
      <w:bCs/>
      <w:spacing w:val="4"/>
      <w:sz w:val="11"/>
      <w:szCs w:val="11"/>
      <w:shd w:val="clear" w:color="auto" w:fill="FFFFFF"/>
    </w:rPr>
  </w:style>
  <w:style w:type="character" w:customStyle="1" w:styleId="3TrebuchetMS5pt0ptExact">
    <w:name w:val="Подпись к таблице (3) + Trebuchet MS;5 pt;Интервал 0 pt Exact"/>
    <w:basedOn w:val="3Exact2"/>
    <w:rsid w:val="001360F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375pt0ptExact">
    <w:name w:val="Подпись к таблице (3) + 7;5 pt;Интервал 0 pt Exact"/>
    <w:basedOn w:val="3Exact2"/>
    <w:rsid w:val="001360FE"/>
    <w:rPr>
      <w:rFonts w:eastAsia="Times New Roman" w:cs="Times New Roman"/>
      <w:b/>
      <w:bCs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Exact0">
    <w:name w:val="Подпись к таблице (4) Exact"/>
    <w:basedOn w:val="a0"/>
    <w:link w:val="48"/>
    <w:rsid w:val="001360FE"/>
    <w:rPr>
      <w:rFonts w:eastAsia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49pt0ptExact">
    <w:name w:val="Подпись к таблице (4) + 9 pt;Интервал 0 pt Exact"/>
    <w:basedOn w:val="4Exact0"/>
    <w:rsid w:val="001360FE"/>
    <w:rPr>
      <w:rFonts w:eastAsia="Times New Roman" w:cs="Times New Roman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5pt0pt0">
    <w:name w:val="Основной текст + 7;5 pt;Полужирный;Интервал 0 pt"/>
    <w:basedOn w:val="aff1"/>
    <w:rsid w:val="0013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Exact0">
    <w:name w:val="Подпись к таблице (5) Exact"/>
    <w:basedOn w:val="a0"/>
    <w:link w:val="52"/>
    <w:rsid w:val="001360FE"/>
    <w:rPr>
      <w:rFonts w:eastAsia="Times New Roman" w:cs="Times New Roman"/>
      <w:b/>
      <w:bCs/>
      <w:spacing w:val="-7"/>
      <w:sz w:val="12"/>
      <w:szCs w:val="12"/>
      <w:shd w:val="clear" w:color="auto" w:fill="FFFFFF"/>
      <w:lang w:val="en-US"/>
    </w:rPr>
  </w:style>
  <w:style w:type="character" w:customStyle="1" w:styleId="6Exact">
    <w:name w:val="Подпись к таблице (6) Exact"/>
    <w:basedOn w:val="a0"/>
    <w:link w:val="62"/>
    <w:rsid w:val="001360FE"/>
    <w:rPr>
      <w:rFonts w:eastAsia="Times New Roman" w:cs="Times New Roman"/>
      <w:b/>
      <w:bCs/>
      <w:spacing w:val="-12"/>
      <w:sz w:val="15"/>
      <w:szCs w:val="15"/>
      <w:shd w:val="clear" w:color="auto" w:fill="FFFFFF"/>
    </w:rPr>
  </w:style>
  <w:style w:type="character" w:customStyle="1" w:styleId="7Exact0">
    <w:name w:val="Подпись к таблице (7) Exact"/>
    <w:basedOn w:val="a0"/>
    <w:link w:val="71"/>
    <w:rsid w:val="001360FE"/>
    <w:rPr>
      <w:rFonts w:eastAsia="Times New Roman" w:cs="Times New Roman"/>
      <w:spacing w:val="-1"/>
      <w:sz w:val="15"/>
      <w:szCs w:val="15"/>
      <w:shd w:val="clear" w:color="auto" w:fill="FFFFFF"/>
      <w:lang w:val="en-US"/>
    </w:rPr>
  </w:style>
  <w:style w:type="character" w:customStyle="1" w:styleId="75pt0pt1">
    <w:name w:val="Основной текст + 7;5 pt;Курсив;Интервал 0 pt"/>
    <w:basedOn w:val="aff1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Tahoma4pt0pt">
    <w:name w:val="Основной текст + Tahoma;4 pt;Полужирный;Интервал 0 pt"/>
    <w:basedOn w:val="aff1"/>
    <w:rsid w:val="001360F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Consolas95pt-1ptExact">
    <w:name w:val="Заголовок №3 + Consolas;9;5 pt;Не полужирный;Не курсив;Интервал -1 pt Exact"/>
    <w:basedOn w:val="3Exact"/>
    <w:rsid w:val="001360FE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ff1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">
    <w:name w:val="Подпись к таблице (2)_"/>
    <w:basedOn w:val="a0"/>
    <w:link w:val="2a"/>
    <w:rsid w:val="001360FE"/>
    <w:rPr>
      <w:rFonts w:eastAsia="Times New Roman" w:cs="Times New Roman"/>
      <w:b/>
      <w:bCs/>
      <w:sz w:val="16"/>
      <w:szCs w:val="16"/>
      <w:shd w:val="clear" w:color="auto" w:fill="FFFFFF"/>
    </w:rPr>
  </w:style>
  <w:style w:type="character" w:customStyle="1" w:styleId="2b">
    <w:name w:val="Подпись к таблице (2) + Не полужирный"/>
    <w:basedOn w:val="29"/>
    <w:rsid w:val="001360FE"/>
    <w:rPr>
      <w:rFonts w:eastAsia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f2">
    <w:name w:val="Подпись к таблице_"/>
    <w:basedOn w:val="a0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1pt60">
    <w:name w:val="Основной текст + 9;5 pt;Полужирный;Курсив;Интервал 1 pt;Масштаб 60%"/>
    <w:basedOn w:val="aff1"/>
    <w:rsid w:val="001360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6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basedOn w:val="aff1"/>
    <w:rsid w:val="001360F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pt-1pt">
    <w:name w:val="Колонтитул + 6 pt;Полужирный;Не курсив;Интервал -1 pt"/>
    <w:basedOn w:val="ae"/>
    <w:rsid w:val="001360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f1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8pt3">
    <w:name w:val="Основной текст + 8 pt;Курсив"/>
    <w:basedOn w:val="aff1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ff1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15pt-1pt">
    <w:name w:val="Основной текст + 11;5 pt;Курсив;Интервал -1 pt"/>
    <w:basedOn w:val="aff1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75pt">
    <w:name w:val="Основной текст + 17;5 pt;Полужирный"/>
    <w:basedOn w:val="aff1"/>
    <w:rsid w:val="0013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c">
    <w:name w:val="Заголовок №2 + Не полужирный"/>
    <w:basedOn w:val="21"/>
    <w:rsid w:val="001360F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1pt">
    <w:name w:val="Заголовок №2 + Не полужирный;Курсив;Интервал 1 pt"/>
    <w:basedOn w:val="21"/>
    <w:rsid w:val="001360FE"/>
    <w:rPr>
      <w:rFonts w:ascii="Tahoma" w:eastAsia="Tahoma" w:hAnsi="Tahoma" w:cs="Tahoma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1pt">
    <w:name w:val="Колонтитул + 7;5 pt;Полужирный;Не курсив;Интервал 1 pt"/>
    <w:basedOn w:val="ae"/>
    <w:rsid w:val="001360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Колонтитул + 7;5 pt;Полужирный;Не курсив"/>
    <w:basedOn w:val="ae"/>
    <w:rsid w:val="001360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a">
    <w:name w:val="Основной текст (3) + Полужирный"/>
    <w:basedOn w:val="3"/>
    <w:rsid w:val="0013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0">
    <w:name w:val="Основной текст (9)_"/>
    <w:basedOn w:val="a0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85pt">
    <w:name w:val="Основной текст (9) + 8;5 pt"/>
    <w:basedOn w:val="90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1">
    <w:name w:val="Основной текст (9) + Не курсив"/>
    <w:basedOn w:val="90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b">
    <w:name w:val="Основной текст (3) + Курсив"/>
    <w:basedOn w:val="3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rebuchetMS75pt0ptExact">
    <w:name w:val="Основной текст + Trebuchet MS;7;5 pt;Интервал 0 pt Exact"/>
    <w:basedOn w:val="aff1"/>
    <w:rsid w:val="001360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imSun4pt0ptExact">
    <w:name w:val="Основной текст + SimSun;4 pt;Интервал 0 pt Exact"/>
    <w:basedOn w:val="aff1"/>
    <w:rsid w:val="001360F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75pt0ptExact">
    <w:name w:val="Основной текст + 7;5 pt;Интервал 0 pt Exact"/>
    <w:basedOn w:val="aff1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rebuchetMS85pt0ptExact">
    <w:name w:val="Основной текст + Trebuchet MS;8;5 pt;Интервал 0 pt Exact"/>
    <w:basedOn w:val="aff1"/>
    <w:rsid w:val="001360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3">
    <w:name w:val="Основной текст + Полужирный"/>
    <w:basedOn w:val="aff1"/>
    <w:rsid w:val="0013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7">
    <w:name w:val="Заголовок №1"/>
    <w:basedOn w:val="a"/>
    <w:link w:val="16"/>
    <w:rsid w:val="001360FE"/>
    <w:pPr>
      <w:widowControl w:val="0"/>
      <w:shd w:val="clear" w:color="auto" w:fill="FFFFFF"/>
      <w:spacing w:line="0" w:lineRule="atLeast"/>
      <w:ind w:firstLine="0"/>
      <w:outlineLvl w:val="0"/>
    </w:pPr>
    <w:rPr>
      <w:rFonts w:ascii="Tahoma" w:eastAsia="Tahoma" w:hAnsi="Tahoma" w:cs="Tahoma"/>
      <w:b/>
      <w:bCs/>
      <w:sz w:val="29"/>
      <w:szCs w:val="29"/>
    </w:rPr>
  </w:style>
  <w:style w:type="paragraph" w:customStyle="1" w:styleId="2d">
    <w:name w:val="Основной текст2"/>
    <w:basedOn w:val="a"/>
    <w:rsid w:val="001360FE"/>
    <w:pPr>
      <w:widowControl w:val="0"/>
      <w:shd w:val="clear" w:color="auto" w:fill="FFFFFF"/>
      <w:spacing w:line="214" w:lineRule="exact"/>
      <w:ind w:firstLine="0"/>
      <w:jc w:val="right"/>
    </w:pPr>
    <w:rPr>
      <w:rFonts w:eastAsia="Times New Roman" w:cs="Times New Roman"/>
      <w:color w:val="000000"/>
      <w:spacing w:val="1"/>
      <w:sz w:val="18"/>
      <w:szCs w:val="18"/>
      <w:lang w:eastAsia="ru-RU"/>
    </w:rPr>
  </w:style>
  <w:style w:type="paragraph" w:customStyle="1" w:styleId="2a">
    <w:name w:val="Подпись к таблице (2)"/>
    <w:basedOn w:val="a"/>
    <w:link w:val="29"/>
    <w:rsid w:val="001360FE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z w:val="16"/>
      <w:szCs w:val="16"/>
    </w:rPr>
  </w:style>
  <w:style w:type="paragraph" w:customStyle="1" w:styleId="39">
    <w:name w:val="Подпись к таблице (3)"/>
    <w:basedOn w:val="a"/>
    <w:link w:val="3Exact2"/>
    <w:rsid w:val="001360FE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4"/>
      <w:sz w:val="11"/>
      <w:szCs w:val="11"/>
    </w:rPr>
  </w:style>
  <w:style w:type="paragraph" w:customStyle="1" w:styleId="48">
    <w:name w:val="Подпись к таблице (4)"/>
    <w:basedOn w:val="a"/>
    <w:link w:val="4Exact0"/>
    <w:rsid w:val="001360FE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i/>
      <w:iCs/>
      <w:spacing w:val="-3"/>
      <w:sz w:val="17"/>
      <w:szCs w:val="17"/>
    </w:rPr>
  </w:style>
  <w:style w:type="paragraph" w:customStyle="1" w:styleId="52">
    <w:name w:val="Подпись к таблице (5)"/>
    <w:basedOn w:val="a"/>
    <w:link w:val="5Exact0"/>
    <w:rsid w:val="001360FE"/>
    <w:pPr>
      <w:widowControl w:val="0"/>
      <w:shd w:val="clear" w:color="auto" w:fill="FFFFFF"/>
      <w:spacing w:after="60" w:line="0" w:lineRule="atLeast"/>
      <w:ind w:hanging="660"/>
    </w:pPr>
    <w:rPr>
      <w:rFonts w:eastAsia="Times New Roman" w:cs="Times New Roman"/>
      <w:b/>
      <w:bCs/>
      <w:spacing w:val="-7"/>
      <w:sz w:val="12"/>
      <w:szCs w:val="12"/>
      <w:lang w:val="en-US"/>
    </w:rPr>
  </w:style>
  <w:style w:type="paragraph" w:customStyle="1" w:styleId="62">
    <w:name w:val="Подпись к таблице (6)"/>
    <w:basedOn w:val="a"/>
    <w:link w:val="6Exact"/>
    <w:rsid w:val="001360FE"/>
    <w:pPr>
      <w:widowControl w:val="0"/>
      <w:shd w:val="clear" w:color="auto" w:fill="FFFFFF"/>
      <w:spacing w:before="60" w:line="226" w:lineRule="exact"/>
      <w:ind w:hanging="660"/>
    </w:pPr>
    <w:rPr>
      <w:rFonts w:eastAsia="Times New Roman" w:cs="Times New Roman"/>
      <w:b/>
      <w:bCs/>
      <w:spacing w:val="-12"/>
      <w:sz w:val="15"/>
      <w:szCs w:val="15"/>
    </w:rPr>
  </w:style>
  <w:style w:type="paragraph" w:customStyle="1" w:styleId="71">
    <w:name w:val="Подпись к таблице (7)"/>
    <w:basedOn w:val="a"/>
    <w:link w:val="7Exact0"/>
    <w:rsid w:val="001360FE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spacing w:val="-1"/>
      <w:sz w:val="15"/>
      <w:szCs w:val="15"/>
      <w:lang w:val="en-US"/>
    </w:rPr>
  </w:style>
  <w:style w:type="character" w:styleId="aff4">
    <w:name w:val="Placeholder Text"/>
    <w:basedOn w:val="a0"/>
    <w:uiPriority w:val="99"/>
    <w:semiHidden/>
    <w:rsid w:val="000A038B"/>
    <w:rPr>
      <w:color w:val="808080"/>
    </w:rPr>
  </w:style>
  <w:style w:type="character" w:styleId="aff5">
    <w:name w:val="Strong"/>
    <w:basedOn w:val="a0"/>
    <w:uiPriority w:val="22"/>
    <w:qFormat/>
    <w:rsid w:val="00B023AB"/>
    <w:rPr>
      <w:b/>
      <w:bCs/>
    </w:rPr>
  </w:style>
  <w:style w:type="character" w:customStyle="1" w:styleId="85pt">
    <w:name w:val="Основной текст + 8;5 pt;Курсив"/>
    <w:basedOn w:val="aff1"/>
    <w:rsid w:val="008127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styleId="aff6">
    <w:name w:val="List Paragraph"/>
    <w:basedOn w:val="a"/>
    <w:uiPriority w:val="34"/>
    <w:qFormat/>
    <w:rsid w:val="000E5217"/>
    <w:pPr>
      <w:ind w:left="720" w:firstLine="0"/>
      <w:contextualSpacing/>
    </w:pPr>
    <w:rPr>
      <w:kern w:val="2"/>
    </w:rPr>
  </w:style>
  <w:style w:type="paragraph" w:styleId="3c">
    <w:name w:val="Body Text Indent 3"/>
    <w:basedOn w:val="a"/>
    <w:link w:val="3d"/>
    <w:rsid w:val="000E5217"/>
    <w:pPr>
      <w:widowControl w:val="0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d">
    <w:name w:val="Основной текст с отступом 3 Знак"/>
    <w:basedOn w:val="a0"/>
    <w:link w:val="3c"/>
    <w:rsid w:val="000E5217"/>
    <w:rPr>
      <w:rFonts w:eastAsia="Times New Roman" w:cs="Times New Roman"/>
      <w:szCs w:val="20"/>
      <w:lang w:eastAsia="ru-RU"/>
    </w:rPr>
  </w:style>
  <w:style w:type="paragraph" w:styleId="aff7">
    <w:name w:val="caption"/>
    <w:basedOn w:val="a"/>
    <w:next w:val="a"/>
    <w:qFormat/>
    <w:rsid w:val="000E5217"/>
    <w:pPr>
      <w:keepNext/>
      <w:spacing w:before="120" w:after="120"/>
      <w:ind w:firstLine="0"/>
      <w:jc w:val="right"/>
    </w:pPr>
    <w:rPr>
      <w:rFonts w:eastAsia="Times New Roman" w:cs="Times New Roman"/>
      <w:kern w:val="2"/>
      <w:szCs w:val="20"/>
      <w:lang w:eastAsia="ru-RU"/>
    </w:rPr>
  </w:style>
  <w:style w:type="character" w:customStyle="1" w:styleId="26pt">
    <w:name w:val="Основной текст (2) + 6 pt"/>
    <w:basedOn w:val="2"/>
    <w:rsid w:val="000E5217"/>
    <w:rPr>
      <w:rFonts w:ascii="Calibri" w:eastAsia="Times New Roman" w:hAnsi="Calibri" w:cs="Times New Roman"/>
      <w:b w:val="0"/>
      <w:bCs w:val="0"/>
      <w:i w:val="0"/>
      <w:iCs w:val="0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0E5217"/>
    <w:rPr>
      <w:rFonts w:ascii="Calibri" w:eastAsia="Times New Roman" w:hAnsi="Calibri" w:cs="Times New Roman"/>
      <w:b w:val="0"/>
      <w:bCs w:val="0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sid w:val="000E5217"/>
    <w:rPr>
      <w:rFonts w:ascii="Calibri" w:eastAsia="Times New Roman" w:hAnsi="Calibri" w:cs="Times New Roman"/>
      <w:b w:val="0"/>
      <w:bCs w:val="0"/>
      <w:i w:val="0"/>
      <w:iCs w:val="0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0E5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pt1">
    <w:name w:val="Основной текст (2) + 6 pt;Курсив"/>
    <w:basedOn w:val="2"/>
    <w:rsid w:val="000E5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Курсив"/>
    <w:basedOn w:val="2"/>
    <w:rsid w:val="000E5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E5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udar">
    <w:name w:val="udar"/>
    <w:rsid w:val="0048398E"/>
  </w:style>
  <w:style w:type="paragraph" w:styleId="aff8">
    <w:name w:val="No Spacing"/>
    <w:link w:val="aff9"/>
    <w:uiPriority w:val="1"/>
    <w:qFormat/>
    <w:rsid w:val="00C93B1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f9">
    <w:name w:val="Без интервала Знак"/>
    <w:basedOn w:val="a0"/>
    <w:link w:val="aff8"/>
    <w:uiPriority w:val="1"/>
    <w:rsid w:val="00C93B11"/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Без интервала1"/>
    <w:qFormat/>
    <w:rsid w:val="00C93B11"/>
    <w:pPr>
      <w:ind w:firstLine="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70"/>
  </w:style>
  <w:style w:type="paragraph" w:styleId="1">
    <w:name w:val="heading 1"/>
    <w:basedOn w:val="a"/>
    <w:link w:val="10"/>
    <w:qFormat/>
    <w:rsid w:val="00FD68D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D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8D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68D5"/>
    <w:rPr>
      <w:i/>
      <w:iCs/>
    </w:rPr>
  </w:style>
  <w:style w:type="character" w:customStyle="1" w:styleId="apple-converted-space">
    <w:name w:val="apple-converted-space"/>
    <w:basedOn w:val="a0"/>
    <w:rsid w:val="00FD68D5"/>
  </w:style>
  <w:style w:type="paragraph" w:styleId="a5">
    <w:name w:val="endnote text"/>
    <w:basedOn w:val="a"/>
    <w:link w:val="a6"/>
    <w:semiHidden/>
    <w:unhideWhenUsed/>
    <w:rsid w:val="00134E1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4E13"/>
    <w:rPr>
      <w:sz w:val="20"/>
      <w:szCs w:val="20"/>
    </w:rPr>
  </w:style>
  <w:style w:type="character" w:styleId="a7">
    <w:name w:val="endnote reference"/>
    <w:basedOn w:val="a0"/>
    <w:semiHidden/>
    <w:unhideWhenUsed/>
    <w:rsid w:val="00134E1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34E1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4E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34E13"/>
    <w:rPr>
      <w:vertAlign w:val="superscript"/>
    </w:rPr>
  </w:style>
  <w:style w:type="character" w:styleId="ab">
    <w:name w:val="Hyperlink"/>
    <w:basedOn w:val="a0"/>
    <w:rsid w:val="00C67347"/>
    <w:rPr>
      <w:color w:val="0066CC"/>
      <w:u w:val="single"/>
    </w:rPr>
  </w:style>
  <w:style w:type="character" w:customStyle="1" w:styleId="ac">
    <w:name w:val="Сноска_"/>
    <w:basedOn w:val="a0"/>
    <w:link w:val="ad"/>
    <w:uiPriority w:val="99"/>
    <w:rsid w:val="00C67347"/>
    <w:rPr>
      <w:rFonts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7347"/>
    <w:rPr>
      <w:rFonts w:ascii="Calibri" w:hAnsi="Calibri" w:cs="Calibri"/>
      <w:b/>
      <w:bCs/>
      <w:i/>
      <w:iCs/>
      <w:spacing w:val="-30"/>
      <w:sz w:val="22"/>
      <w:shd w:val="clear" w:color="auto" w:fill="FFFFFF"/>
    </w:rPr>
  </w:style>
  <w:style w:type="character" w:customStyle="1" w:styleId="ae">
    <w:name w:val="Колонтитул_"/>
    <w:basedOn w:val="a0"/>
    <w:link w:val="11"/>
    <w:rsid w:val="00C67347"/>
    <w:rPr>
      <w:rFonts w:ascii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af">
    <w:name w:val="Колонтитул"/>
    <w:basedOn w:val="ae"/>
    <w:rsid w:val="00C67347"/>
    <w:rPr>
      <w:rFonts w:ascii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347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1">
    <w:name w:val="Заголовок №2_"/>
    <w:basedOn w:val="a0"/>
    <w:link w:val="22"/>
    <w:rsid w:val="00C67347"/>
    <w:rPr>
      <w:rFonts w:ascii="Arial Narrow" w:hAnsi="Arial Narrow" w:cs="Arial Narrow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C67347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41">
    <w:name w:val="Заголовок №4 + Не полужирный"/>
    <w:basedOn w:val="4"/>
    <w:uiPriority w:val="99"/>
    <w:rsid w:val="00C67347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C67347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67347"/>
    <w:rPr>
      <w:rFonts w:cs="Times New Roman"/>
      <w:sz w:val="17"/>
      <w:szCs w:val="17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C6734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rsid w:val="00C67347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7ArialUnicodeMS">
    <w:name w:val="Основной текст (7) + Arial Unicode MS"/>
    <w:aliases w:val="5 pt,Курсив,Интервал 0 pt Exact"/>
    <w:basedOn w:val="7"/>
    <w:uiPriority w:val="99"/>
    <w:rsid w:val="00C67347"/>
    <w:rPr>
      <w:rFonts w:ascii="Arial Unicode MS" w:eastAsia="Arial Unicode MS" w:cs="Arial Unicode MS"/>
      <w:b/>
      <w:bCs/>
      <w:i/>
      <w:iCs/>
      <w:color w:val="000000"/>
      <w:spacing w:val="16"/>
      <w:w w:val="100"/>
      <w:position w:val="0"/>
      <w:sz w:val="10"/>
      <w:szCs w:val="10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rsid w:val="00C67347"/>
    <w:rPr>
      <w:rFonts w:cs="Times New Roman"/>
      <w:spacing w:val="-6"/>
      <w:sz w:val="12"/>
      <w:szCs w:val="12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C67347"/>
    <w:rPr>
      <w:rFonts w:ascii="Calibri" w:hAnsi="Calibri" w:cs="Calibri"/>
      <w:b/>
      <w:bCs/>
      <w:spacing w:val="21"/>
      <w:sz w:val="15"/>
      <w:szCs w:val="15"/>
      <w:shd w:val="clear" w:color="auto" w:fill="FFFFFF"/>
    </w:rPr>
  </w:style>
  <w:style w:type="character" w:customStyle="1" w:styleId="3Exact">
    <w:name w:val="Заголовок №3 Exact"/>
    <w:basedOn w:val="a0"/>
    <w:link w:val="31"/>
    <w:rsid w:val="00C67347"/>
    <w:rPr>
      <w:rFonts w:cs="Times New Roman"/>
      <w:i/>
      <w:iCs/>
      <w:spacing w:val="-31"/>
      <w:sz w:val="25"/>
      <w:szCs w:val="25"/>
      <w:shd w:val="clear" w:color="auto" w:fill="FFFFFF"/>
    </w:rPr>
  </w:style>
  <w:style w:type="character" w:customStyle="1" w:styleId="3Exact1">
    <w:name w:val="Заголовок №3 Exact1"/>
    <w:basedOn w:val="3Exact"/>
    <w:uiPriority w:val="99"/>
    <w:rsid w:val="00C67347"/>
    <w:rPr>
      <w:rFonts w:cs="Times New Roman"/>
      <w:i/>
      <w:iCs/>
      <w:strike/>
      <w:spacing w:val="-31"/>
      <w:sz w:val="25"/>
      <w:szCs w:val="25"/>
      <w:shd w:val="clear" w:color="auto" w:fill="FFFFFF"/>
    </w:rPr>
  </w:style>
  <w:style w:type="character" w:customStyle="1" w:styleId="Exact">
    <w:name w:val="Подпись к таблице Exact"/>
    <w:basedOn w:val="a0"/>
    <w:link w:val="af0"/>
    <w:rsid w:val="00C67347"/>
    <w:rPr>
      <w:rFonts w:ascii="Calibri" w:hAnsi="Calibri" w:cs="Calibri"/>
      <w:b/>
      <w:bCs/>
      <w:spacing w:val="3"/>
      <w:sz w:val="17"/>
      <w:szCs w:val="17"/>
      <w:shd w:val="clear" w:color="auto" w:fill="FFFFFF"/>
    </w:rPr>
  </w:style>
  <w:style w:type="character" w:customStyle="1" w:styleId="af1">
    <w:name w:val="Подпись к таблице + Не полужирный"/>
    <w:aliases w:val="Интервал 0 pt Exact9"/>
    <w:basedOn w:val="Exact"/>
    <w:uiPriority w:val="99"/>
    <w:rsid w:val="00C67347"/>
    <w:rPr>
      <w:rFonts w:ascii="Calibri" w:hAnsi="Calibri" w:cs="Calibri"/>
      <w:b/>
      <w:bCs/>
      <w:spacing w:val="3"/>
      <w:sz w:val="17"/>
      <w:szCs w:val="17"/>
      <w:shd w:val="clear" w:color="auto" w:fill="FFFFFF"/>
    </w:rPr>
  </w:style>
  <w:style w:type="character" w:customStyle="1" w:styleId="12">
    <w:name w:val="Основной текст Знак1"/>
    <w:basedOn w:val="a0"/>
    <w:link w:val="af2"/>
    <w:uiPriority w:val="99"/>
    <w:rsid w:val="00C67347"/>
    <w:rPr>
      <w:rFonts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12"/>
    <w:rsid w:val="00C67347"/>
    <w:rPr>
      <w:rFonts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Impact">
    <w:name w:val="Основной текст + Impact"/>
    <w:aliases w:val="10 pt,Не полужирный,Курсив7,Интервал 0 pt5"/>
    <w:basedOn w:val="12"/>
    <w:uiPriority w:val="99"/>
    <w:rsid w:val="00C67347"/>
    <w:rPr>
      <w:rFonts w:ascii="Impact" w:hAnsi="Impact" w:cs="Impact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af3">
    <w:name w:val="Основной текст + Курсив"/>
    <w:aliases w:val="Интервал 0 pt4"/>
    <w:basedOn w:val="12"/>
    <w:rsid w:val="00C67347"/>
    <w:rPr>
      <w:rFonts w:cs="Times New Roman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734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+ Курсив2"/>
    <w:basedOn w:val="12"/>
    <w:uiPriority w:val="99"/>
    <w:rsid w:val="00C67347"/>
    <w:rPr>
      <w:rFonts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4">
    <w:name w:val="Подпись к картинке (2)_"/>
    <w:basedOn w:val="a0"/>
    <w:link w:val="25"/>
    <w:uiPriority w:val="99"/>
    <w:rsid w:val="00C67347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6734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81">
    <w:name w:val="Основной текст (8) + Не полужирный"/>
    <w:basedOn w:val="8"/>
    <w:uiPriority w:val="99"/>
    <w:rsid w:val="00C6734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af4">
    <w:name w:val="Подпись к картинке_"/>
    <w:basedOn w:val="a0"/>
    <w:link w:val="af5"/>
    <w:uiPriority w:val="99"/>
    <w:rsid w:val="00C6734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af6">
    <w:name w:val="Подпись к картинке + Не полужирный"/>
    <w:basedOn w:val="af4"/>
    <w:uiPriority w:val="99"/>
    <w:rsid w:val="00C67347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32">
    <w:name w:val="Подпись к картинке (3)_"/>
    <w:basedOn w:val="a0"/>
    <w:link w:val="33"/>
    <w:uiPriority w:val="99"/>
    <w:rsid w:val="00C67347"/>
    <w:rPr>
      <w:rFonts w:cs="Times New Roman"/>
      <w:sz w:val="17"/>
      <w:szCs w:val="17"/>
      <w:shd w:val="clear" w:color="auto" w:fill="FFFFFF"/>
    </w:rPr>
  </w:style>
  <w:style w:type="character" w:customStyle="1" w:styleId="34">
    <w:name w:val="Подпись к картинке (3) + Курсив"/>
    <w:basedOn w:val="32"/>
    <w:uiPriority w:val="99"/>
    <w:rsid w:val="00C67347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4Exact">
    <w:name w:val="Подпись к картинке (4) Exact"/>
    <w:basedOn w:val="a0"/>
    <w:link w:val="44"/>
    <w:uiPriority w:val="99"/>
    <w:rsid w:val="00C67347"/>
    <w:rPr>
      <w:rFonts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45">
    <w:name w:val="Подпись к картинке (4) + Курсив"/>
    <w:aliases w:val="Интервал 0 pt Exact8"/>
    <w:basedOn w:val="4Exact"/>
    <w:uiPriority w:val="99"/>
    <w:rsid w:val="00C67347"/>
    <w:rPr>
      <w:rFonts w:cs="Times New Roman"/>
      <w:b/>
      <w:bCs/>
      <w:i/>
      <w:iCs/>
      <w:noProof/>
      <w:spacing w:val="1"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C67347"/>
    <w:rPr>
      <w:rFonts w:ascii="Arial Narrow" w:hAnsi="Arial Narrow" w:cs="Arial Narrow"/>
      <w:b/>
      <w:bCs/>
      <w:sz w:val="25"/>
      <w:szCs w:val="25"/>
      <w:shd w:val="clear" w:color="auto" w:fill="FFFFFF"/>
      <w:lang w:val="en-US"/>
    </w:rPr>
  </w:style>
  <w:style w:type="character" w:customStyle="1" w:styleId="8Exact">
    <w:name w:val="Основной текст (8) Exact"/>
    <w:basedOn w:val="a0"/>
    <w:uiPriority w:val="99"/>
    <w:rsid w:val="00C67347"/>
    <w:rPr>
      <w:rFonts w:ascii="Times New Roman" w:hAnsi="Times New Roman" w:cs="Times New Roman"/>
      <w:b/>
      <w:bCs/>
      <w:spacing w:val="1"/>
      <w:sz w:val="16"/>
      <w:szCs w:val="16"/>
      <w:u w:val="none"/>
    </w:rPr>
  </w:style>
  <w:style w:type="character" w:customStyle="1" w:styleId="82">
    <w:name w:val="Основной текст (8) + Не полужирный2"/>
    <w:aliases w:val="Интервал 0 pt Exact7"/>
    <w:basedOn w:val="8"/>
    <w:uiPriority w:val="99"/>
    <w:rsid w:val="00C67347"/>
    <w:rPr>
      <w:rFonts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810">
    <w:name w:val="Основной текст (8) + Не полужирный1"/>
    <w:aliases w:val="Курсив6,Интервал 0 pt Exact6"/>
    <w:basedOn w:val="8"/>
    <w:uiPriority w:val="99"/>
    <w:rsid w:val="00C67347"/>
    <w:rPr>
      <w:rFonts w:cs="Times New Roman"/>
      <w:b/>
      <w:bCs/>
      <w:i/>
      <w:iCs/>
      <w:noProof/>
      <w:spacing w:val="2"/>
      <w:sz w:val="16"/>
      <w:szCs w:val="16"/>
      <w:shd w:val="clear" w:color="auto" w:fill="FFFFFF"/>
    </w:rPr>
  </w:style>
  <w:style w:type="character" w:customStyle="1" w:styleId="61">
    <w:name w:val="Основной текст + 6"/>
    <w:aliases w:val="5 pt4,Не полужирный5"/>
    <w:basedOn w:val="12"/>
    <w:uiPriority w:val="99"/>
    <w:rsid w:val="00C67347"/>
    <w:rPr>
      <w:rFonts w:cs="Times New Roman"/>
      <w:b/>
      <w:bCs/>
      <w:noProof/>
      <w:spacing w:val="0"/>
      <w:sz w:val="13"/>
      <w:szCs w:val="13"/>
      <w:shd w:val="clear" w:color="auto" w:fill="FFFFFF"/>
    </w:rPr>
  </w:style>
  <w:style w:type="character" w:customStyle="1" w:styleId="6pt">
    <w:name w:val="Основной текст + 6 pt"/>
    <w:basedOn w:val="12"/>
    <w:uiPriority w:val="99"/>
    <w:rsid w:val="00C67347"/>
    <w:rPr>
      <w:rFonts w:cs="Times New Roman"/>
      <w:b/>
      <w:bCs/>
      <w:spacing w:val="0"/>
      <w:sz w:val="12"/>
      <w:szCs w:val="12"/>
      <w:shd w:val="clear" w:color="auto" w:fill="FFFFFF"/>
    </w:rPr>
  </w:style>
  <w:style w:type="character" w:customStyle="1" w:styleId="Exact0">
    <w:name w:val="Подпись к картинке Exact"/>
    <w:basedOn w:val="a0"/>
    <w:uiPriority w:val="99"/>
    <w:rsid w:val="00C67347"/>
    <w:rPr>
      <w:rFonts w:ascii="Times New Roman" w:hAnsi="Times New Roman" w:cs="Times New Roman"/>
      <w:b/>
      <w:bCs/>
      <w:spacing w:val="1"/>
      <w:sz w:val="16"/>
      <w:szCs w:val="16"/>
      <w:u w:val="none"/>
    </w:rPr>
  </w:style>
  <w:style w:type="character" w:customStyle="1" w:styleId="26">
    <w:name w:val="Подпись к картинке + Не полужирный2"/>
    <w:aliases w:val="Интервал 0 pt Exact5"/>
    <w:basedOn w:val="af4"/>
    <w:uiPriority w:val="99"/>
    <w:rsid w:val="00C67347"/>
    <w:rPr>
      <w:rFonts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67347"/>
    <w:rPr>
      <w:rFonts w:ascii="Times New Roman" w:hAnsi="Times New Roman" w:cs="Times New Roman"/>
      <w:noProof/>
      <w:spacing w:val="-8"/>
      <w:sz w:val="20"/>
      <w:szCs w:val="20"/>
      <w:u w:val="none"/>
    </w:rPr>
  </w:style>
  <w:style w:type="character" w:customStyle="1" w:styleId="8pt2">
    <w:name w:val="Основной текст + 8 pt2"/>
    <w:aliases w:val="Не полужирный4,Интервал 0 pt3"/>
    <w:basedOn w:val="12"/>
    <w:uiPriority w:val="99"/>
    <w:rsid w:val="00C67347"/>
    <w:rPr>
      <w:rFonts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Не полужирный3,Курсив5"/>
    <w:basedOn w:val="12"/>
    <w:uiPriority w:val="99"/>
    <w:rsid w:val="00C67347"/>
    <w:rPr>
      <w:rFonts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Corbel">
    <w:name w:val="Основной текст + Corbel"/>
    <w:aliases w:val="Не полужирный2,Интервал 0 pt2"/>
    <w:basedOn w:val="12"/>
    <w:uiPriority w:val="99"/>
    <w:rsid w:val="00C67347"/>
    <w:rPr>
      <w:rFonts w:ascii="Corbel" w:hAnsi="Corbel" w:cs="Corbel"/>
      <w:b/>
      <w:bCs/>
      <w:noProof/>
      <w:spacing w:val="0"/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uiPriority w:val="99"/>
    <w:rsid w:val="00C67347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310">
    <w:name w:val="Подпись к картинке (3) + Курсив1"/>
    <w:aliases w:val="Интервал 0 pt Exact4"/>
    <w:basedOn w:val="32"/>
    <w:uiPriority w:val="99"/>
    <w:rsid w:val="00C67347"/>
    <w:rPr>
      <w:rFonts w:cs="Times New Roman"/>
      <w:i/>
      <w:iCs/>
      <w:spacing w:val="2"/>
      <w:sz w:val="16"/>
      <w:szCs w:val="16"/>
      <w:shd w:val="clear" w:color="auto" w:fill="FFFFFF"/>
    </w:rPr>
  </w:style>
  <w:style w:type="character" w:customStyle="1" w:styleId="32Exact">
    <w:name w:val="Заголовок №3 (2) Exact"/>
    <w:basedOn w:val="a0"/>
    <w:link w:val="320"/>
    <w:uiPriority w:val="99"/>
    <w:rsid w:val="00C67347"/>
    <w:rPr>
      <w:rFonts w:ascii="Arial Narrow" w:hAnsi="Arial Narrow" w:cs="Arial Narrow"/>
      <w:spacing w:val="-14"/>
      <w:sz w:val="15"/>
      <w:szCs w:val="15"/>
      <w:shd w:val="clear" w:color="auto" w:fill="FFFFFF"/>
      <w:lang w:val="en-US"/>
    </w:rPr>
  </w:style>
  <w:style w:type="character" w:customStyle="1" w:styleId="38">
    <w:name w:val="Подпись к картинке (3) + 8"/>
    <w:aliases w:val="5 pt3,Полужирный,Курсив4,Интервал 0 pt Exact3"/>
    <w:basedOn w:val="32"/>
    <w:uiPriority w:val="99"/>
    <w:rsid w:val="00C67347"/>
    <w:rPr>
      <w:rFonts w:cs="Times New Roman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35">
    <w:name w:val="Подпись к картинке (3) + Полужирный"/>
    <w:aliases w:val="Интервал 0 pt Exact2"/>
    <w:basedOn w:val="32"/>
    <w:uiPriority w:val="99"/>
    <w:rsid w:val="00C67347"/>
    <w:rPr>
      <w:rFonts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TimesNewRoman">
    <w:name w:val="Подпись к таблице + Times New Roman"/>
    <w:aliases w:val="Интервал 0 pt Exact1"/>
    <w:basedOn w:val="Exact"/>
    <w:uiPriority w:val="99"/>
    <w:rsid w:val="00C67347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1ptExact">
    <w:name w:val="Подпись к таблице + Интервал 1 pt Exact"/>
    <w:basedOn w:val="Exact"/>
    <w:uiPriority w:val="99"/>
    <w:rsid w:val="00C67347"/>
    <w:rPr>
      <w:rFonts w:ascii="Calibri" w:hAnsi="Calibri" w:cs="Calibri"/>
      <w:b/>
      <w:bCs/>
      <w:spacing w:val="25"/>
      <w:sz w:val="17"/>
      <w:szCs w:val="17"/>
      <w:shd w:val="clear" w:color="auto" w:fill="FFFFFF"/>
    </w:rPr>
  </w:style>
  <w:style w:type="character" w:customStyle="1" w:styleId="Impact1">
    <w:name w:val="Основной текст + Impact1"/>
    <w:aliases w:val="6 pt,Не полужирный1,Интервал 0 pt1"/>
    <w:basedOn w:val="12"/>
    <w:uiPriority w:val="99"/>
    <w:rsid w:val="00C67347"/>
    <w:rPr>
      <w:rFonts w:ascii="Impact" w:hAnsi="Impact" w:cs="Impact"/>
      <w:b/>
      <w:bCs/>
      <w:noProof/>
      <w:spacing w:val="0"/>
      <w:sz w:val="12"/>
      <w:szCs w:val="12"/>
      <w:shd w:val="clear" w:color="auto" w:fill="FFFFFF"/>
    </w:rPr>
  </w:style>
  <w:style w:type="character" w:customStyle="1" w:styleId="13">
    <w:name w:val="Основной текст + Курсив1"/>
    <w:aliases w:val="Малые прописные"/>
    <w:basedOn w:val="12"/>
    <w:uiPriority w:val="99"/>
    <w:rsid w:val="00C67347"/>
    <w:rPr>
      <w:rFonts w:cs="Times New Roman"/>
      <w:b/>
      <w:bCs/>
      <w:i/>
      <w:iCs/>
      <w:smallCap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rsid w:val="00C67347"/>
    <w:rPr>
      <w:rFonts w:cs="Times New Roman"/>
      <w:noProof/>
      <w:sz w:val="20"/>
      <w:szCs w:val="20"/>
      <w:shd w:val="clear" w:color="auto" w:fill="FFFFFF"/>
    </w:rPr>
  </w:style>
  <w:style w:type="character" w:customStyle="1" w:styleId="af7">
    <w:name w:val="Оглавление_"/>
    <w:basedOn w:val="a0"/>
    <w:link w:val="af8"/>
    <w:uiPriority w:val="99"/>
    <w:rsid w:val="00C67347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27">
    <w:name w:val="Оглавление (2)_"/>
    <w:basedOn w:val="a0"/>
    <w:link w:val="210"/>
    <w:uiPriority w:val="99"/>
    <w:rsid w:val="00C67347"/>
    <w:rPr>
      <w:rFonts w:ascii="MS Mincho" w:eastAsia="MS Mincho" w:cs="MS Mincho"/>
      <w:sz w:val="12"/>
      <w:szCs w:val="12"/>
      <w:shd w:val="clear" w:color="auto" w:fill="FFFFFF"/>
    </w:rPr>
  </w:style>
  <w:style w:type="character" w:customStyle="1" w:styleId="28">
    <w:name w:val="Оглавление (2)"/>
    <w:basedOn w:val="27"/>
    <w:uiPriority w:val="99"/>
    <w:rsid w:val="00C67347"/>
    <w:rPr>
      <w:rFonts w:ascii="MS Mincho" w:eastAsia="MS Mincho" w:cs="MS Mincho"/>
      <w:sz w:val="12"/>
      <w:szCs w:val="12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C67347"/>
    <w:rPr>
      <w:rFonts w:cs="Times New Roman"/>
      <w:sz w:val="20"/>
      <w:szCs w:val="20"/>
      <w:shd w:val="clear" w:color="auto" w:fill="FFFFFF"/>
    </w:rPr>
  </w:style>
  <w:style w:type="character" w:customStyle="1" w:styleId="46">
    <w:name w:val="Оглавление (4)_"/>
    <w:basedOn w:val="a0"/>
    <w:link w:val="410"/>
    <w:uiPriority w:val="99"/>
    <w:rsid w:val="00C67347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47">
    <w:name w:val="Оглавление (4)"/>
    <w:basedOn w:val="46"/>
    <w:uiPriority w:val="99"/>
    <w:rsid w:val="00C67347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67347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89pt">
    <w:name w:val="Основной текст (8) + 9 pt"/>
    <w:aliases w:val="Курсив3"/>
    <w:basedOn w:val="8"/>
    <w:uiPriority w:val="99"/>
    <w:rsid w:val="00C6734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pt">
    <w:name w:val="Подпись к картинке + 9 pt"/>
    <w:aliases w:val="Курсив2"/>
    <w:basedOn w:val="af4"/>
    <w:uiPriority w:val="99"/>
    <w:rsid w:val="00C6734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4">
    <w:name w:val="Подпись к картинке + Не полужирный1"/>
    <w:aliases w:val="Курсив1"/>
    <w:basedOn w:val="af4"/>
    <w:uiPriority w:val="99"/>
    <w:rsid w:val="00C67347"/>
    <w:rPr>
      <w:rFonts w:cs="Times New Roman"/>
      <w:b/>
      <w:bCs/>
      <w:i/>
      <w:iCs/>
      <w:noProof/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2"/>
    <w:basedOn w:val="12"/>
    <w:uiPriority w:val="99"/>
    <w:rsid w:val="00C67347"/>
    <w:rPr>
      <w:rFonts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Exact1">
    <w:name w:val="Основной текст Exact"/>
    <w:basedOn w:val="a0"/>
    <w:rsid w:val="00C67347"/>
    <w:rPr>
      <w:rFonts w:ascii="Times New Roman" w:hAnsi="Times New Roman" w:cs="Times New Roman"/>
      <w:b/>
      <w:bCs/>
      <w:spacing w:val="2"/>
      <w:sz w:val="17"/>
      <w:szCs w:val="17"/>
      <w:u w:val="none"/>
    </w:rPr>
  </w:style>
  <w:style w:type="character" w:customStyle="1" w:styleId="4TimesNewRoman">
    <w:name w:val="Заголовок №4 + Times New Roman"/>
    <w:aliases w:val="9,5 pt1"/>
    <w:basedOn w:val="4"/>
    <w:uiPriority w:val="99"/>
    <w:rsid w:val="00C67347"/>
    <w:rPr>
      <w:rFonts w:ascii="Times New Roman" w:hAnsi="Times New Roman" w:cs="Times New Roman"/>
      <w:b/>
      <w:bCs/>
      <w:sz w:val="19"/>
      <w:szCs w:val="19"/>
      <w:shd w:val="clear" w:color="auto" w:fill="FFFFFF"/>
      <w:lang w:val="en-US" w:eastAsia="en-US"/>
    </w:rPr>
  </w:style>
  <w:style w:type="character" w:customStyle="1" w:styleId="130">
    <w:name w:val="Основной текст (13)_"/>
    <w:basedOn w:val="a0"/>
    <w:link w:val="131"/>
    <w:uiPriority w:val="99"/>
    <w:rsid w:val="00C67347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C67347"/>
    <w:pPr>
      <w:widowControl w:val="0"/>
      <w:shd w:val="clear" w:color="auto" w:fill="FFFFFF"/>
      <w:spacing w:line="233" w:lineRule="exact"/>
      <w:ind w:firstLine="0"/>
      <w:jc w:val="both"/>
    </w:pPr>
    <w:rPr>
      <w:rFonts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C67347"/>
    <w:pPr>
      <w:widowControl w:val="0"/>
      <w:shd w:val="clear" w:color="auto" w:fill="FFFFFF"/>
      <w:spacing w:after="240" w:line="240" w:lineRule="atLeast"/>
      <w:ind w:firstLine="0"/>
    </w:pPr>
    <w:rPr>
      <w:rFonts w:ascii="Calibri" w:hAnsi="Calibri" w:cs="Calibri"/>
      <w:b/>
      <w:bCs/>
      <w:i/>
      <w:iCs/>
      <w:spacing w:val="-30"/>
      <w:sz w:val="22"/>
    </w:rPr>
  </w:style>
  <w:style w:type="paragraph" w:customStyle="1" w:styleId="11">
    <w:name w:val="Колонтитул1"/>
    <w:basedOn w:val="a"/>
    <w:link w:val="ae"/>
    <w:uiPriority w:val="99"/>
    <w:rsid w:val="00C67347"/>
    <w:pPr>
      <w:widowControl w:val="0"/>
      <w:shd w:val="clear" w:color="auto" w:fill="FFFFFF"/>
      <w:spacing w:line="240" w:lineRule="atLeast"/>
      <w:ind w:firstLine="0"/>
    </w:pPr>
    <w:rPr>
      <w:rFonts w:ascii="Calibri" w:hAnsi="Calibri" w:cs="Calibri"/>
      <w:b/>
      <w:bCs/>
      <w:spacing w:val="20"/>
      <w:sz w:val="17"/>
      <w:szCs w:val="17"/>
    </w:rPr>
  </w:style>
  <w:style w:type="paragraph" w:customStyle="1" w:styleId="30">
    <w:name w:val="Основной текст (3)"/>
    <w:basedOn w:val="a"/>
    <w:link w:val="3"/>
    <w:rsid w:val="00C67347"/>
    <w:pPr>
      <w:widowControl w:val="0"/>
      <w:shd w:val="clear" w:color="auto" w:fill="FFFFFF"/>
      <w:spacing w:before="240" w:after="240" w:line="240" w:lineRule="atLeast"/>
      <w:ind w:firstLine="0"/>
      <w:jc w:val="both"/>
    </w:pPr>
    <w:rPr>
      <w:rFonts w:ascii="Arial Narrow" w:hAnsi="Arial Narrow" w:cs="Arial Narrow"/>
      <w:b/>
      <w:bCs/>
      <w:sz w:val="15"/>
      <w:szCs w:val="15"/>
    </w:rPr>
  </w:style>
  <w:style w:type="paragraph" w:customStyle="1" w:styleId="22">
    <w:name w:val="Заголовок №2"/>
    <w:basedOn w:val="a"/>
    <w:link w:val="21"/>
    <w:rsid w:val="00C67347"/>
    <w:pPr>
      <w:widowControl w:val="0"/>
      <w:shd w:val="clear" w:color="auto" w:fill="FFFFFF"/>
      <w:spacing w:before="240" w:after="240" w:line="240" w:lineRule="atLeast"/>
      <w:ind w:firstLine="0"/>
      <w:jc w:val="both"/>
      <w:outlineLvl w:val="1"/>
    </w:pPr>
    <w:rPr>
      <w:rFonts w:ascii="Arial Narrow" w:hAnsi="Arial Narrow" w:cs="Arial Narrow"/>
      <w:b/>
      <w:bCs/>
      <w:sz w:val="27"/>
      <w:szCs w:val="27"/>
    </w:rPr>
  </w:style>
  <w:style w:type="paragraph" w:customStyle="1" w:styleId="40">
    <w:name w:val="Заголовок №4"/>
    <w:basedOn w:val="a"/>
    <w:link w:val="4"/>
    <w:rsid w:val="00C67347"/>
    <w:pPr>
      <w:widowControl w:val="0"/>
      <w:shd w:val="clear" w:color="auto" w:fill="FFFFFF"/>
      <w:spacing w:before="240" w:line="240" w:lineRule="exact"/>
      <w:ind w:firstLine="0"/>
      <w:outlineLvl w:val="3"/>
    </w:pPr>
    <w:rPr>
      <w:rFonts w:ascii="Calibri" w:hAnsi="Calibri" w:cs="Calibri"/>
      <w:b/>
      <w:bCs/>
      <w:sz w:val="20"/>
      <w:szCs w:val="20"/>
    </w:rPr>
  </w:style>
  <w:style w:type="paragraph" w:customStyle="1" w:styleId="43">
    <w:name w:val="Основной текст (4)"/>
    <w:basedOn w:val="a"/>
    <w:link w:val="42"/>
    <w:rsid w:val="00C67347"/>
    <w:pPr>
      <w:widowControl w:val="0"/>
      <w:shd w:val="clear" w:color="auto" w:fill="FFFFFF"/>
      <w:spacing w:after="60" w:line="240" w:lineRule="atLeast"/>
      <w:ind w:firstLine="0"/>
      <w:jc w:val="both"/>
    </w:pPr>
    <w:rPr>
      <w:rFonts w:ascii="Calibri" w:hAnsi="Calibri" w:cs="Calibri"/>
      <w:sz w:val="20"/>
      <w:szCs w:val="20"/>
    </w:rPr>
  </w:style>
  <w:style w:type="paragraph" w:customStyle="1" w:styleId="50">
    <w:name w:val="Основной текст (5)"/>
    <w:basedOn w:val="a"/>
    <w:link w:val="5"/>
    <w:rsid w:val="00C67347"/>
    <w:pPr>
      <w:widowControl w:val="0"/>
      <w:shd w:val="clear" w:color="auto" w:fill="FFFFFF"/>
      <w:spacing w:before="360" w:after="60" w:line="206" w:lineRule="exact"/>
      <w:ind w:firstLine="0"/>
      <w:jc w:val="both"/>
    </w:pPr>
    <w:rPr>
      <w:rFonts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C67347"/>
    <w:pPr>
      <w:widowControl w:val="0"/>
      <w:shd w:val="clear" w:color="auto" w:fill="FFFFFF"/>
      <w:spacing w:line="240" w:lineRule="atLeast"/>
      <w:ind w:firstLine="0"/>
    </w:pPr>
    <w:rPr>
      <w:rFonts w:cs="Times New Roman"/>
      <w:b/>
      <w:bCs/>
      <w:sz w:val="12"/>
      <w:szCs w:val="12"/>
    </w:rPr>
  </w:style>
  <w:style w:type="paragraph" w:customStyle="1" w:styleId="9">
    <w:name w:val="Основной текст (9)"/>
    <w:basedOn w:val="a"/>
    <w:link w:val="9Exact"/>
    <w:rsid w:val="00C67347"/>
    <w:pPr>
      <w:widowControl w:val="0"/>
      <w:shd w:val="clear" w:color="auto" w:fill="FFFFFF"/>
      <w:spacing w:line="240" w:lineRule="atLeast"/>
      <w:ind w:firstLine="0"/>
    </w:pPr>
    <w:rPr>
      <w:rFonts w:cs="Times New Roman"/>
      <w:spacing w:val="-6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C67347"/>
    <w:pPr>
      <w:widowControl w:val="0"/>
      <w:shd w:val="clear" w:color="auto" w:fill="FFFFFF"/>
      <w:spacing w:line="240" w:lineRule="atLeast"/>
      <w:ind w:firstLine="0"/>
      <w:jc w:val="right"/>
    </w:pPr>
    <w:rPr>
      <w:rFonts w:ascii="Calibri" w:hAnsi="Calibri" w:cs="Calibri"/>
      <w:b/>
      <w:bCs/>
      <w:spacing w:val="21"/>
      <w:sz w:val="15"/>
      <w:szCs w:val="15"/>
    </w:rPr>
  </w:style>
  <w:style w:type="paragraph" w:customStyle="1" w:styleId="31">
    <w:name w:val="Заголовок №3"/>
    <w:basedOn w:val="a"/>
    <w:link w:val="3Exact"/>
    <w:rsid w:val="00C67347"/>
    <w:pPr>
      <w:widowControl w:val="0"/>
      <w:shd w:val="clear" w:color="auto" w:fill="FFFFFF"/>
      <w:spacing w:line="240" w:lineRule="atLeast"/>
      <w:ind w:firstLine="0"/>
      <w:jc w:val="right"/>
      <w:outlineLvl w:val="2"/>
    </w:pPr>
    <w:rPr>
      <w:rFonts w:cs="Times New Roman"/>
      <w:i/>
      <w:iCs/>
      <w:spacing w:val="-31"/>
      <w:sz w:val="25"/>
      <w:szCs w:val="25"/>
    </w:rPr>
  </w:style>
  <w:style w:type="paragraph" w:customStyle="1" w:styleId="af0">
    <w:name w:val="Подпись к таблице"/>
    <w:basedOn w:val="a"/>
    <w:link w:val="Exact"/>
    <w:rsid w:val="00C67347"/>
    <w:pPr>
      <w:widowControl w:val="0"/>
      <w:shd w:val="clear" w:color="auto" w:fill="FFFFFF"/>
      <w:spacing w:line="240" w:lineRule="atLeast"/>
      <w:ind w:firstLine="0"/>
    </w:pPr>
    <w:rPr>
      <w:rFonts w:ascii="Calibri" w:hAnsi="Calibri" w:cs="Calibri"/>
      <w:b/>
      <w:bCs/>
      <w:spacing w:val="3"/>
      <w:sz w:val="17"/>
      <w:szCs w:val="17"/>
    </w:rPr>
  </w:style>
  <w:style w:type="paragraph" w:styleId="af2">
    <w:name w:val="Body Text"/>
    <w:basedOn w:val="a"/>
    <w:link w:val="12"/>
    <w:uiPriority w:val="99"/>
    <w:rsid w:val="00C67347"/>
    <w:pPr>
      <w:widowControl w:val="0"/>
      <w:shd w:val="clear" w:color="auto" w:fill="FFFFFF"/>
      <w:spacing w:line="238" w:lineRule="exact"/>
      <w:ind w:firstLine="0"/>
      <w:jc w:val="both"/>
    </w:pPr>
    <w:rPr>
      <w:rFonts w:cs="Times New Roman"/>
      <w:b/>
      <w:bCs/>
      <w:spacing w:val="2"/>
      <w:sz w:val="17"/>
      <w:szCs w:val="17"/>
    </w:rPr>
  </w:style>
  <w:style w:type="character" w:customStyle="1" w:styleId="af9">
    <w:name w:val="Основной текст Знак"/>
    <w:basedOn w:val="a0"/>
    <w:uiPriority w:val="99"/>
    <w:semiHidden/>
    <w:rsid w:val="00C67347"/>
  </w:style>
  <w:style w:type="paragraph" w:customStyle="1" w:styleId="60">
    <w:name w:val="Основной текст (6)"/>
    <w:basedOn w:val="a"/>
    <w:link w:val="6"/>
    <w:rsid w:val="00C67347"/>
    <w:pPr>
      <w:widowControl w:val="0"/>
      <w:shd w:val="clear" w:color="auto" w:fill="FFFFFF"/>
      <w:spacing w:line="238" w:lineRule="exact"/>
      <w:ind w:firstLine="0"/>
      <w:jc w:val="both"/>
    </w:pPr>
    <w:rPr>
      <w:rFonts w:cs="Times New Roman"/>
      <w:b/>
      <w:bCs/>
      <w:sz w:val="19"/>
      <w:szCs w:val="19"/>
    </w:rPr>
  </w:style>
  <w:style w:type="paragraph" w:customStyle="1" w:styleId="25">
    <w:name w:val="Подпись к картинке (2)"/>
    <w:basedOn w:val="a"/>
    <w:link w:val="24"/>
    <w:uiPriority w:val="99"/>
    <w:rsid w:val="00C67347"/>
    <w:pPr>
      <w:widowControl w:val="0"/>
      <w:shd w:val="clear" w:color="auto" w:fill="FFFFFF"/>
      <w:spacing w:line="240" w:lineRule="atLeast"/>
      <w:ind w:firstLine="0"/>
    </w:pPr>
    <w:rPr>
      <w:rFonts w:cs="Times New Roman"/>
      <w:b/>
      <w:bCs/>
      <w:sz w:val="12"/>
      <w:szCs w:val="12"/>
    </w:rPr>
  </w:style>
  <w:style w:type="paragraph" w:customStyle="1" w:styleId="80">
    <w:name w:val="Основной текст (8)"/>
    <w:basedOn w:val="a"/>
    <w:link w:val="8"/>
    <w:rsid w:val="00C67347"/>
    <w:pPr>
      <w:widowControl w:val="0"/>
      <w:shd w:val="clear" w:color="auto" w:fill="FFFFFF"/>
      <w:spacing w:before="60" w:line="206" w:lineRule="exact"/>
      <w:ind w:firstLine="0"/>
      <w:jc w:val="center"/>
    </w:pPr>
    <w:rPr>
      <w:rFonts w:cs="Times New Roman"/>
      <w:b/>
      <w:bCs/>
      <w:sz w:val="17"/>
      <w:szCs w:val="17"/>
    </w:rPr>
  </w:style>
  <w:style w:type="paragraph" w:customStyle="1" w:styleId="af5">
    <w:name w:val="Подпись к картинке"/>
    <w:basedOn w:val="a"/>
    <w:link w:val="af4"/>
    <w:uiPriority w:val="99"/>
    <w:rsid w:val="00C67347"/>
    <w:pPr>
      <w:widowControl w:val="0"/>
      <w:shd w:val="clear" w:color="auto" w:fill="FFFFFF"/>
      <w:spacing w:line="206" w:lineRule="exact"/>
      <w:ind w:firstLine="0"/>
      <w:jc w:val="center"/>
    </w:pPr>
    <w:rPr>
      <w:rFonts w:cs="Times New Roman"/>
      <w:b/>
      <w:bCs/>
      <w:sz w:val="17"/>
      <w:szCs w:val="17"/>
    </w:rPr>
  </w:style>
  <w:style w:type="paragraph" w:customStyle="1" w:styleId="33">
    <w:name w:val="Подпись к картинке (3)"/>
    <w:basedOn w:val="a"/>
    <w:link w:val="32"/>
    <w:uiPriority w:val="99"/>
    <w:rsid w:val="00C67347"/>
    <w:pPr>
      <w:widowControl w:val="0"/>
      <w:shd w:val="clear" w:color="auto" w:fill="FFFFFF"/>
      <w:spacing w:line="206" w:lineRule="exact"/>
      <w:ind w:firstLine="0"/>
      <w:jc w:val="center"/>
    </w:pPr>
    <w:rPr>
      <w:rFonts w:cs="Times New Roman"/>
      <w:sz w:val="17"/>
      <w:szCs w:val="17"/>
    </w:rPr>
  </w:style>
  <w:style w:type="paragraph" w:customStyle="1" w:styleId="44">
    <w:name w:val="Подпись к картинке (4)"/>
    <w:basedOn w:val="a"/>
    <w:link w:val="4Exact"/>
    <w:uiPriority w:val="99"/>
    <w:rsid w:val="00C67347"/>
    <w:pPr>
      <w:widowControl w:val="0"/>
      <w:shd w:val="clear" w:color="auto" w:fill="FFFFFF"/>
      <w:spacing w:line="240" w:lineRule="atLeast"/>
      <w:ind w:firstLine="0"/>
      <w:jc w:val="both"/>
    </w:pPr>
    <w:rPr>
      <w:rFonts w:cs="Times New Roman"/>
      <w:b/>
      <w:bCs/>
      <w:spacing w:val="2"/>
      <w:sz w:val="17"/>
      <w:szCs w:val="17"/>
    </w:rPr>
  </w:style>
  <w:style w:type="paragraph" w:customStyle="1" w:styleId="110">
    <w:name w:val="Основной текст (11)"/>
    <w:basedOn w:val="a"/>
    <w:link w:val="11Exact"/>
    <w:uiPriority w:val="99"/>
    <w:rsid w:val="00C67347"/>
    <w:pPr>
      <w:widowControl w:val="0"/>
      <w:shd w:val="clear" w:color="auto" w:fill="FFFFFF"/>
      <w:spacing w:line="240" w:lineRule="atLeast"/>
      <w:ind w:firstLine="0"/>
    </w:pPr>
    <w:rPr>
      <w:rFonts w:ascii="Arial Narrow" w:hAnsi="Arial Narrow" w:cs="Arial Narrow"/>
      <w:b/>
      <w:bCs/>
      <w:sz w:val="25"/>
      <w:szCs w:val="25"/>
      <w:lang w:val="en-US"/>
    </w:rPr>
  </w:style>
  <w:style w:type="paragraph" w:customStyle="1" w:styleId="121">
    <w:name w:val="Основной текст (12)"/>
    <w:basedOn w:val="a"/>
    <w:link w:val="120"/>
    <w:uiPriority w:val="99"/>
    <w:rsid w:val="00C67347"/>
    <w:pPr>
      <w:widowControl w:val="0"/>
      <w:shd w:val="clear" w:color="auto" w:fill="FFFFFF"/>
      <w:spacing w:before="480" w:line="499" w:lineRule="exact"/>
      <w:ind w:firstLine="0"/>
      <w:jc w:val="center"/>
    </w:pPr>
    <w:rPr>
      <w:rFonts w:cs="Times New Roman"/>
      <w:noProof/>
      <w:sz w:val="20"/>
      <w:szCs w:val="20"/>
    </w:rPr>
  </w:style>
  <w:style w:type="paragraph" w:customStyle="1" w:styleId="320">
    <w:name w:val="Заголовок №3 (2)"/>
    <w:basedOn w:val="a"/>
    <w:link w:val="32Exact"/>
    <w:uiPriority w:val="99"/>
    <w:rsid w:val="00C67347"/>
    <w:pPr>
      <w:widowControl w:val="0"/>
      <w:shd w:val="clear" w:color="auto" w:fill="FFFFFF"/>
      <w:spacing w:after="240" w:line="240" w:lineRule="atLeast"/>
      <w:ind w:firstLine="0"/>
      <w:outlineLvl w:val="2"/>
    </w:pPr>
    <w:rPr>
      <w:rFonts w:ascii="Arial Narrow" w:hAnsi="Arial Narrow" w:cs="Arial Narrow"/>
      <w:spacing w:val="-14"/>
      <w:sz w:val="15"/>
      <w:szCs w:val="15"/>
      <w:lang w:val="en-US"/>
    </w:rPr>
  </w:style>
  <w:style w:type="paragraph" w:customStyle="1" w:styleId="af8">
    <w:name w:val="Оглавление"/>
    <w:basedOn w:val="a"/>
    <w:link w:val="af7"/>
    <w:uiPriority w:val="99"/>
    <w:rsid w:val="00C67347"/>
    <w:pPr>
      <w:widowControl w:val="0"/>
      <w:shd w:val="clear" w:color="auto" w:fill="FFFFFF"/>
      <w:spacing w:after="240" w:line="139" w:lineRule="exact"/>
      <w:ind w:firstLine="0"/>
      <w:jc w:val="both"/>
    </w:pPr>
    <w:rPr>
      <w:rFonts w:cs="Times New Roman"/>
      <w:b/>
      <w:bCs/>
      <w:sz w:val="12"/>
      <w:szCs w:val="12"/>
    </w:rPr>
  </w:style>
  <w:style w:type="paragraph" w:customStyle="1" w:styleId="210">
    <w:name w:val="Оглавление (2)1"/>
    <w:basedOn w:val="a"/>
    <w:link w:val="27"/>
    <w:uiPriority w:val="99"/>
    <w:rsid w:val="00C67347"/>
    <w:pPr>
      <w:widowControl w:val="0"/>
      <w:shd w:val="clear" w:color="auto" w:fill="FFFFFF"/>
      <w:spacing w:before="240" w:line="240" w:lineRule="atLeast"/>
      <w:ind w:firstLine="0"/>
      <w:jc w:val="both"/>
    </w:pPr>
    <w:rPr>
      <w:rFonts w:ascii="MS Mincho" w:eastAsia="MS Mincho" w:cs="MS Mincho"/>
      <w:sz w:val="12"/>
      <w:szCs w:val="12"/>
    </w:rPr>
  </w:style>
  <w:style w:type="paragraph" w:customStyle="1" w:styleId="37">
    <w:name w:val="Оглавление (3)"/>
    <w:basedOn w:val="a"/>
    <w:link w:val="36"/>
    <w:uiPriority w:val="99"/>
    <w:rsid w:val="00C67347"/>
    <w:pPr>
      <w:widowControl w:val="0"/>
      <w:shd w:val="clear" w:color="auto" w:fill="FFFFFF"/>
      <w:spacing w:after="60" w:line="240" w:lineRule="atLeast"/>
      <w:ind w:firstLine="0"/>
      <w:jc w:val="center"/>
    </w:pPr>
    <w:rPr>
      <w:rFonts w:cs="Times New Roman"/>
      <w:sz w:val="20"/>
      <w:szCs w:val="20"/>
    </w:rPr>
  </w:style>
  <w:style w:type="paragraph" w:customStyle="1" w:styleId="410">
    <w:name w:val="Оглавление (4)1"/>
    <w:basedOn w:val="a"/>
    <w:link w:val="46"/>
    <w:uiPriority w:val="99"/>
    <w:rsid w:val="00C67347"/>
    <w:pPr>
      <w:widowControl w:val="0"/>
      <w:shd w:val="clear" w:color="auto" w:fill="FFFFFF"/>
      <w:spacing w:before="240" w:after="60" w:line="240" w:lineRule="atLeast"/>
      <w:ind w:firstLine="0"/>
      <w:jc w:val="both"/>
    </w:pPr>
    <w:rPr>
      <w:rFonts w:cs="Times New Roman"/>
      <w:b/>
      <w:bCs/>
      <w:sz w:val="12"/>
      <w:szCs w:val="12"/>
    </w:rPr>
  </w:style>
  <w:style w:type="paragraph" w:customStyle="1" w:styleId="131">
    <w:name w:val="Основной текст (13)"/>
    <w:basedOn w:val="a"/>
    <w:link w:val="130"/>
    <w:uiPriority w:val="99"/>
    <w:rsid w:val="00C67347"/>
    <w:pPr>
      <w:widowControl w:val="0"/>
      <w:shd w:val="clear" w:color="auto" w:fill="FFFFFF"/>
      <w:spacing w:before="420" w:after="240" w:line="240" w:lineRule="atLeast"/>
      <w:ind w:firstLine="0"/>
    </w:pPr>
    <w:rPr>
      <w:rFonts w:ascii="Calibri" w:hAnsi="Calibri" w:cs="Calibri"/>
      <w:b/>
      <w:bCs/>
      <w:sz w:val="17"/>
      <w:szCs w:val="17"/>
    </w:rPr>
  </w:style>
  <w:style w:type="paragraph" w:styleId="afa">
    <w:name w:val="header"/>
    <w:basedOn w:val="a"/>
    <w:link w:val="afb"/>
    <w:uiPriority w:val="99"/>
    <w:unhideWhenUsed/>
    <w:rsid w:val="00C67347"/>
    <w:pPr>
      <w:widowControl w:val="0"/>
      <w:tabs>
        <w:tab w:val="center" w:pos="4677"/>
        <w:tab w:val="right" w:pos="9355"/>
      </w:tabs>
      <w:ind w:firstLine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C6734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C67347"/>
    <w:pPr>
      <w:widowControl w:val="0"/>
      <w:tabs>
        <w:tab w:val="center" w:pos="4677"/>
        <w:tab w:val="right" w:pos="9355"/>
      </w:tabs>
      <w:ind w:firstLine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C6734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e">
    <w:name w:val="Table Grid"/>
    <w:basedOn w:val="a1"/>
    <w:rsid w:val="00C67347"/>
    <w:pPr>
      <w:ind w:firstLine="0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uiPriority w:val="99"/>
    <w:semiHidden/>
    <w:unhideWhenUsed/>
    <w:rsid w:val="00C67347"/>
    <w:pPr>
      <w:widowControl w:val="0"/>
      <w:ind w:firstLine="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6734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15"/>
    <w:rsid w:val="00C767CF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ff1"/>
    <w:rsid w:val="00C767CF"/>
    <w:rPr>
      <w:rFonts w:eastAsia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f1"/>
    <w:rsid w:val="00C767CF"/>
    <w:rPr>
      <w:rFonts w:eastAsia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f1"/>
    <w:rsid w:val="00C767CF"/>
    <w:rPr>
      <w:rFonts w:eastAsia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Exact">
    <w:name w:val="Основной текст + Курсив;Интервал 0 pt Exact"/>
    <w:basedOn w:val="aff1"/>
    <w:rsid w:val="00C767CF"/>
    <w:rPr>
      <w:rFonts w:eastAsia="Times New Roman" w:cs="Times New Roman"/>
      <w:i/>
      <w:iCs/>
      <w:color w:val="000000"/>
      <w:spacing w:val="1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C76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paragraph" w:customStyle="1" w:styleId="15">
    <w:name w:val="Основной текст1"/>
    <w:basedOn w:val="a"/>
    <w:link w:val="aff1"/>
    <w:rsid w:val="00C767CF"/>
    <w:pPr>
      <w:widowControl w:val="0"/>
      <w:shd w:val="clear" w:color="auto" w:fill="FFFFFF"/>
      <w:spacing w:line="238" w:lineRule="exact"/>
      <w:ind w:firstLine="0"/>
      <w:jc w:val="both"/>
    </w:pPr>
    <w:rPr>
      <w:rFonts w:eastAsia="Times New Roman" w:cs="Times New Roman"/>
      <w:sz w:val="20"/>
      <w:szCs w:val="20"/>
    </w:rPr>
  </w:style>
  <w:style w:type="character" w:customStyle="1" w:styleId="16">
    <w:name w:val="Заголовок №1_"/>
    <w:basedOn w:val="a0"/>
    <w:link w:val="17"/>
    <w:rsid w:val="001360FE"/>
    <w:rPr>
      <w:rFonts w:ascii="Tahoma" w:eastAsia="Tahoma" w:hAnsi="Tahoma" w:cs="Tahoma"/>
      <w:b/>
      <w:bCs/>
      <w:sz w:val="29"/>
      <w:szCs w:val="29"/>
      <w:shd w:val="clear" w:color="auto" w:fill="FFFFFF"/>
    </w:rPr>
  </w:style>
  <w:style w:type="character" w:customStyle="1" w:styleId="5Exact">
    <w:name w:val="Основной текст (5) Exact"/>
    <w:basedOn w:val="a0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0ptExact">
    <w:name w:val="Основной текст (5) + Интервал 0 pt Exact"/>
    <w:basedOn w:val="5Exact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155pt">
    <w:name w:val="Основной текст (6) + 15;5 pt;Полужирный;Не курсив"/>
    <w:basedOn w:val="6"/>
    <w:rsid w:val="001360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ff1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0">
    <w:name w:val="Подпись к таблице (2) Exact"/>
    <w:basedOn w:val="a0"/>
    <w:rsid w:val="0013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21ptExact">
    <w:name w:val="Подпись к таблице (2) + Интервал 1 pt Exact"/>
    <w:basedOn w:val="29"/>
    <w:rsid w:val="001360FE"/>
    <w:rPr>
      <w:rFonts w:eastAsia="Times New Roman" w:cs="Times New Roman"/>
      <w:b/>
      <w:bCs/>
      <w:spacing w:val="25"/>
      <w:sz w:val="15"/>
      <w:szCs w:val="15"/>
      <w:shd w:val="clear" w:color="auto" w:fill="FFFFFF"/>
    </w:rPr>
  </w:style>
  <w:style w:type="character" w:customStyle="1" w:styleId="3Exact2">
    <w:name w:val="Подпись к таблице (3) Exact"/>
    <w:basedOn w:val="a0"/>
    <w:link w:val="39"/>
    <w:rsid w:val="001360FE"/>
    <w:rPr>
      <w:rFonts w:eastAsia="Times New Roman" w:cs="Times New Roman"/>
      <w:b/>
      <w:bCs/>
      <w:spacing w:val="4"/>
      <w:sz w:val="11"/>
      <w:szCs w:val="11"/>
      <w:shd w:val="clear" w:color="auto" w:fill="FFFFFF"/>
    </w:rPr>
  </w:style>
  <w:style w:type="character" w:customStyle="1" w:styleId="3TrebuchetMS5pt0ptExact">
    <w:name w:val="Подпись к таблице (3) + Trebuchet MS;5 pt;Интервал 0 pt Exact"/>
    <w:basedOn w:val="3Exact2"/>
    <w:rsid w:val="001360F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375pt0ptExact">
    <w:name w:val="Подпись к таблице (3) + 7;5 pt;Интервал 0 pt Exact"/>
    <w:basedOn w:val="3Exact2"/>
    <w:rsid w:val="001360FE"/>
    <w:rPr>
      <w:rFonts w:eastAsia="Times New Roman" w:cs="Times New Roman"/>
      <w:b/>
      <w:bCs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Exact0">
    <w:name w:val="Подпись к таблице (4) Exact"/>
    <w:basedOn w:val="a0"/>
    <w:link w:val="48"/>
    <w:rsid w:val="001360FE"/>
    <w:rPr>
      <w:rFonts w:eastAsia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49pt0ptExact">
    <w:name w:val="Подпись к таблице (4) + 9 pt;Интервал 0 pt Exact"/>
    <w:basedOn w:val="4Exact0"/>
    <w:rsid w:val="001360FE"/>
    <w:rPr>
      <w:rFonts w:eastAsia="Times New Roman" w:cs="Times New Roman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5pt0pt0">
    <w:name w:val="Основной текст + 7;5 pt;Полужирный;Интервал 0 pt"/>
    <w:basedOn w:val="aff1"/>
    <w:rsid w:val="0013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Exact0">
    <w:name w:val="Подпись к таблице (5) Exact"/>
    <w:basedOn w:val="a0"/>
    <w:link w:val="52"/>
    <w:rsid w:val="001360FE"/>
    <w:rPr>
      <w:rFonts w:eastAsia="Times New Roman" w:cs="Times New Roman"/>
      <w:b/>
      <w:bCs/>
      <w:spacing w:val="-7"/>
      <w:sz w:val="12"/>
      <w:szCs w:val="12"/>
      <w:shd w:val="clear" w:color="auto" w:fill="FFFFFF"/>
      <w:lang w:val="en-US"/>
    </w:rPr>
  </w:style>
  <w:style w:type="character" w:customStyle="1" w:styleId="6Exact">
    <w:name w:val="Подпись к таблице (6) Exact"/>
    <w:basedOn w:val="a0"/>
    <w:link w:val="62"/>
    <w:rsid w:val="001360FE"/>
    <w:rPr>
      <w:rFonts w:eastAsia="Times New Roman" w:cs="Times New Roman"/>
      <w:b/>
      <w:bCs/>
      <w:spacing w:val="-12"/>
      <w:sz w:val="15"/>
      <w:szCs w:val="15"/>
      <w:shd w:val="clear" w:color="auto" w:fill="FFFFFF"/>
    </w:rPr>
  </w:style>
  <w:style w:type="character" w:customStyle="1" w:styleId="7Exact0">
    <w:name w:val="Подпись к таблице (7) Exact"/>
    <w:basedOn w:val="a0"/>
    <w:link w:val="71"/>
    <w:rsid w:val="001360FE"/>
    <w:rPr>
      <w:rFonts w:eastAsia="Times New Roman" w:cs="Times New Roman"/>
      <w:spacing w:val="-1"/>
      <w:sz w:val="15"/>
      <w:szCs w:val="15"/>
      <w:shd w:val="clear" w:color="auto" w:fill="FFFFFF"/>
      <w:lang w:val="en-US"/>
    </w:rPr>
  </w:style>
  <w:style w:type="character" w:customStyle="1" w:styleId="75pt0pt1">
    <w:name w:val="Основной текст + 7;5 pt;Курсив;Интервал 0 pt"/>
    <w:basedOn w:val="aff1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Tahoma4pt0pt">
    <w:name w:val="Основной текст + Tahoma;4 pt;Полужирный;Интервал 0 pt"/>
    <w:basedOn w:val="aff1"/>
    <w:rsid w:val="001360F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Consolas95pt-1ptExact">
    <w:name w:val="Заголовок №3 + Consolas;9;5 pt;Не полужирный;Не курсив;Интервал -1 pt Exact"/>
    <w:basedOn w:val="3Exact"/>
    <w:rsid w:val="001360FE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ff1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">
    <w:name w:val="Подпись к таблице (2)_"/>
    <w:basedOn w:val="a0"/>
    <w:link w:val="2a"/>
    <w:rsid w:val="001360FE"/>
    <w:rPr>
      <w:rFonts w:eastAsia="Times New Roman" w:cs="Times New Roman"/>
      <w:b/>
      <w:bCs/>
      <w:sz w:val="16"/>
      <w:szCs w:val="16"/>
      <w:shd w:val="clear" w:color="auto" w:fill="FFFFFF"/>
    </w:rPr>
  </w:style>
  <w:style w:type="character" w:customStyle="1" w:styleId="2b">
    <w:name w:val="Подпись к таблице (2) + Не полужирный"/>
    <w:basedOn w:val="29"/>
    <w:rsid w:val="001360FE"/>
    <w:rPr>
      <w:rFonts w:eastAsia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f2">
    <w:name w:val="Подпись к таблице_"/>
    <w:basedOn w:val="a0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1pt60">
    <w:name w:val="Основной текст + 9;5 pt;Полужирный;Курсив;Интервал 1 pt;Масштаб 60%"/>
    <w:basedOn w:val="aff1"/>
    <w:rsid w:val="001360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6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basedOn w:val="aff1"/>
    <w:rsid w:val="001360F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pt-1pt">
    <w:name w:val="Колонтитул + 6 pt;Полужирный;Не курсив;Интервал -1 pt"/>
    <w:basedOn w:val="ae"/>
    <w:rsid w:val="001360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f1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8pt3">
    <w:name w:val="Основной текст + 8 pt;Курсив"/>
    <w:basedOn w:val="aff1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ff1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15pt-1pt">
    <w:name w:val="Основной текст + 11;5 pt;Курсив;Интервал -1 pt"/>
    <w:basedOn w:val="aff1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75pt">
    <w:name w:val="Основной текст + 17;5 pt;Полужирный"/>
    <w:basedOn w:val="aff1"/>
    <w:rsid w:val="0013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c">
    <w:name w:val="Заголовок №2 + Не полужирный"/>
    <w:basedOn w:val="21"/>
    <w:rsid w:val="001360F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1pt">
    <w:name w:val="Заголовок №2 + Не полужирный;Курсив;Интервал 1 pt"/>
    <w:basedOn w:val="21"/>
    <w:rsid w:val="001360FE"/>
    <w:rPr>
      <w:rFonts w:ascii="Tahoma" w:eastAsia="Tahoma" w:hAnsi="Tahoma" w:cs="Tahoma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1pt">
    <w:name w:val="Колонтитул + 7;5 pt;Полужирный;Не курсив;Интервал 1 pt"/>
    <w:basedOn w:val="ae"/>
    <w:rsid w:val="001360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Колонтитул + 7;5 pt;Полужирный;Не курсив"/>
    <w:basedOn w:val="ae"/>
    <w:rsid w:val="001360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a">
    <w:name w:val="Основной текст (3) + Полужирный"/>
    <w:basedOn w:val="3"/>
    <w:rsid w:val="0013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0">
    <w:name w:val="Основной текст (9)_"/>
    <w:basedOn w:val="a0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85pt">
    <w:name w:val="Основной текст (9) + 8;5 pt"/>
    <w:basedOn w:val="90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1">
    <w:name w:val="Основной текст (9) + Не курсив"/>
    <w:basedOn w:val="90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b">
    <w:name w:val="Основной текст (3) + Курсив"/>
    <w:basedOn w:val="3"/>
    <w:rsid w:val="00136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rebuchetMS75pt0ptExact">
    <w:name w:val="Основной текст + Trebuchet MS;7;5 pt;Интервал 0 pt Exact"/>
    <w:basedOn w:val="aff1"/>
    <w:rsid w:val="001360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imSun4pt0ptExact">
    <w:name w:val="Основной текст + SimSun;4 pt;Интервал 0 pt Exact"/>
    <w:basedOn w:val="aff1"/>
    <w:rsid w:val="001360F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75pt0ptExact">
    <w:name w:val="Основной текст + 7;5 pt;Интервал 0 pt Exact"/>
    <w:basedOn w:val="aff1"/>
    <w:rsid w:val="0013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rebuchetMS85pt0ptExact">
    <w:name w:val="Основной текст + Trebuchet MS;8;5 pt;Интервал 0 pt Exact"/>
    <w:basedOn w:val="aff1"/>
    <w:rsid w:val="001360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3">
    <w:name w:val="Основной текст + Полужирный"/>
    <w:basedOn w:val="aff1"/>
    <w:rsid w:val="0013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7">
    <w:name w:val="Заголовок №1"/>
    <w:basedOn w:val="a"/>
    <w:link w:val="16"/>
    <w:rsid w:val="001360FE"/>
    <w:pPr>
      <w:widowControl w:val="0"/>
      <w:shd w:val="clear" w:color="auto" w:fill="FFFFFF"/>
      <w:spacing w:line="0" w:lineRule="atLeast"/>
      <w:ind w:firstLine="0"/>
      <w:outlineLvl w:val="0"/>
    </w:pPr>
    <w:rPr>
      <w:rFonts w:ascii="Tahoma" w:eastAsia="Tahoma" w:hAnsi="Tahoma" w:cs="Tahoma"/>
      <w:b/>
      <w:bCs/>
      <w:sz w:val="29"/>
      <w:szCs w:val="29"/>
    </w:rPr>
  </w:style>
  <w:style w:type="paragraph" w:customStyle="1" w:styleId="2d">
    <w:name w:val="Основной текст2"/>
    <w:basedOn w:val="a"/>
    <w:rsid w:val="001360FE"/>
    <w:pPr>
      <w:widowControl w:val="0"/>
      <w:shd w:val="clear" w:color="auto" w:fill="FFFFFF"/>
      <w:spacing w:line="214" w:lineRule="exact"/>
      <w:ind w:firstLine="0"/>
      <w:jc w:val="right"/>
    </w:pPr>
    <w:rPr>
      <w:rFonts w:eastAsia="Times New Roman" w:cs="Times New Roman"/>
      <w:color w:val="000000"/>
      <w:spacing w:val="1"/>
      <w:sz w:val="18"/>
      <w:szCs w:val="18"/>
      <w:lang w:eastAsia="ru-RU"/>
    </w:rPr>
  </w:style>
  <w:style w:type="paragraph" w:customStyle="1" w:styleId="2a">
    <w:name w:val="Подпись к таблице (2)"/>
    <w:basedOn w:val="a"/>
    <w:link w:val="29"/>
    <w:rsid w:val="001360FE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z w:val="16"/>
      <w:szCs w:val="16"/>
    </w:rPr>
  </w:style>
  <w:style w:type="paragraph" w:customStyle="1" w:styleId="39">
    <w:name w:val="Подпись к таблице (3)"/>
    <w:basedOn w:val="a"/>
    <w:link w:val="3Exact2"/>
    <w:rsid w:val="001360FE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4"/>
      <w:sz w:val="11"/>
      <w:szCs w:val="11"/>
    </w:rPr>
  </w:style>
  <w:style w:type="paragraph" w:customStyle="1" w:styleId="48">
    <w:name w:val="Подпись к таблице (4)"/>
    <w:basedOn w:val="a"/>
    <w:link w:val="4Exact0"/>
    <w:rsid w:val="001360FE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i/>
      <w:iCs/>
      <w:spacing w:val="-3"/>
      <w:sz w:val="17"/>
      <w:szCs w:val="17"/>
    </w:rPr>
  </w:style>
  <w:style w:type="paragraph" w:customStyle="1" w:styleId="52">
    <w:name w:val="Подпись к таблице (5)"/>
    <w:basedOn w:val="a"/>
    <w:link w:val="5Exact0"/>
    <w:rsid w:val="001360FE"/>
    <w:pPr>
      <w:widowControl w:val="0"/>
      <w:shd w:val="clear" w:color="auto" w:fill="FFFFFF"/>
      <w:spacing w:after="60" w:line="0" w:lineRule="atLeast"/>
      <w:ind w:hanging="660"/>
    </w:pPr>
    <w:rPr>
      <w:rFonts w:eastAsia="Times New Roman" w:cs="Times New Roman"/>
      <w:b/>
      <w:bCs/>
      <w:spacing w:val="-7"/>
      <w:sz w:val="12"/>
      <w:szCs w:val="12"/>
      <w:lang w:val="en-US"/>
    </w:rPr>
  </w:style>
  <w:style w:type="paragraph" w:customStyle="1" w:styleId="62">
    <w:name w:val="Подпись к таблице (6)"/>
    <w:basedOn w:val="a"/>
    <w:link w:val="6Exact"/>
    <w:rsid w:val="001360FE"/>
    <w:pPr>
      <w:widowControl w:val="0"/>
      <w:shd w:val="clear" w:color="auto" w:fill="FFFFFF"/>
      <w:spacing w:before="60" w:line="226" w:lineRule="exact"/>
      <w:ind w:hanging="660"/>
    </w:pPr>
    <w:rPr>
      <w:rFonts w:eastAsia="Times New Roman" w:cs="Times New Roman"/>
      <w:b/>
      <w:bCs/>
      <w:spacing w:val="-12"/>
      <w:sz w:val="15"/>
      <w:szCs w:val="15"/>
    </w:rPr>
  </w:style>
  <w:style w:type="paragraph" w:customStyle="1" w:styleId="71">
    <w:name w:val="Подпись к таблице (7)"/>
    <w:basedOn w:val="a"/>
    <w:link w:val="7Exact0"/>
    <w:rsid w:val="001360FE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spacing w:val="-1"/>
      <w:sz w:val="15"/>
      <w:szCs w:val="15"/>
      <w:lang w:val="en-US"/>
    </w:rPr>
  </w:style>
  <w:style w:type="character" w:styleId="aff4">
    <w:name w:val="Placeholder Text"/>
    <w:basedOn w:val="a0"/>
    <w:uiPriority w:val="99"/>
    <w:semiHidden/>
    <w:rsid w:val="000A038B"/>
    <w:rPr>
      <w:color w:val="808080"/>
    </w:rPr>
  </w:style>
  <w:style w:type="character" w:styleId="aff5">
    <w:name w:val="Strong"/>
    <w:basedOn w:val="a0"/>
    <w:uiPriority w:val="22"/>
    <w:qFormat/>
    <w:rsid w:val="00B023AB"/>
    <w:rPr>
      <w:b/>
      <w:bCs/>
    </w:rPr>
  </w:style>
  <w:style w:type="character" w:customStyle="1" w:styleId="85pt">
    <w:name w:val="Основной текст + 8;5 pt;Курсив"/>
    <w:basedOn w:val="aff1"/>
    <w:rsid w:val="008127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styleId="aff6">
    <w:name w:val="List Paragraph"/>
    <w:basedOn w:val="a"/>
    <w:uiPriority w:val="34"/>
    <w:qFormat/>
    <w:rsid w:val="000E5217"/>
    <w:pPr>
      <w:ind w:left="720" w:firstLine="0"/>
      <w:contextualSpacing/>
    </w:pPr>
    <w:rPr>
      <w:kern w:val="2"/>
    </w:rPr>
  </w:style>
  <w:style w:type="paragraph" w:styleId="3c">
    <w:name w:val="Body Text Indent 3"/>
    <w:basedOn w:val="a"/>
    <w:link w:val="3d"/>
    <w:rsid w:val="000E5217"/>
    <w:pPr>
      <w:widowControl w:val="0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d">
    <w:name w:val="Основной текст с отступом 3 Знак"/>
    <w:basedOn w:val="a0"/>
    <w:link w:val="3c"/>
    <w:rsid w:val="000E5217"/>
    <w:rPr>
      <w:rFonts w:eastAsia="Times New Roman" w:cs="Times New Roman"/>
      <w:szCs w:val="20"/>
      <w:lang w:eastAsia="ru-RU"/>
    </w:rPr>
  </w:style>
  <w:style w:type="paragraph" w:styleId="aff7">
    <w:name w:val="caption"/>
    <w:basedOn w:val="a"/>
    <w:next w:val="a"/>
    <w:qFormat/>
    <w:rsid w:val="000E5217"/>
    <w:pPr>
      <w:keepNext/>
      <w:spacing w:before="120" w:after="120"/>
      <w:ind w:firstLine="0"/>
      <w:jc w:val="right"/>
    </w:pPr>
    <w:rPr>
      <w:rFonts w:eastAsia="Times New Roman" w:cs="Times New Roman"/>
      <w:kern w:val="2"/>
      <w:szCs w:val="20"/>
      <w:lang w:eastAsia="ru-RU"/>
    </w:rPr>
  </w:style>
  <w:style w:type="character" w:customStyle="1" w:styleId="26pt">
    <w:name w:val="Основной текст (2) + 6 pt"/>
    <w:basedOn w:val="2"/>
    <w:rsid w:val="000E5217"/>
    <w:rPr>
      <w:rFonts w:ascii="Calibri" w:eastAsia="Times New Roman" w:hAnsi="Calibri" w:cs="Times New Roman"/>
      <w:b w:val="0"/>
      <w:bCs w:val="0"/>
      <w:i w:val="0"/>
      <w:iCs w:val="0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0E5217"/>
    <w:rPr>
      <w:rFonts w:ascii="Calibri" w:eastAsia="Times New Roman" w:hAnsi="Calibri" w:cs="Times New Roman"/>
      <w:b w:val="0"/>
      <w:bCs w:val="0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sid w:val="000E5217"/>
    <w:rPr>
      <w:rFonts w:ascii="Calibri" w:eastAsia="Times New Roman" w:hAnsi="Calibri" w:cs="Times New Roman"/>
      <w:b w:val="0"/>
      <w:bCs w:val="0"/>
      <w:i w:val="0"/>
      <w:iCs w:val="0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0E5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pt1">
    <w:name w:val="Основной текст (2) + 6 pt;Курсив"/>
    <w:basedOn w:val="2"/>
    <w:rsid w:val="000E5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Курсив"/>
    <w:basedOn w:val="2"/>
    <w:rsid w:val="000E5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E5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udar">
    <w:name w:val="udar"/>
    <w:rsid w:val="0048398E"/>
  </w:style>
  <w:style w:type="paragraph" w:styleId="aff8">
    <w:name w:val="No Spacing"/>
    <w:link w:val="aff9"/>
    <w:uiPriority w:val="1"/>
    <w:qFormat/>
    <w:rsid w:val="00C93B1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f9">
    <w:name w:val="Без интервала Знак"/>
    <w:basedOn w:val="a0"/>
    <w:link w:val="aff8"/>
    <w:uiPriority w:val="1"/>
    <w:rsid w:val="00C93B11"/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Без интервала1"/>
    <w:qFormat/>
    <w:rsid w:val="00C93B11"/>
    <w:pPr>
      <w:ind w:firstLine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E0E8-F436-4C59-94E4-BFD38B44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</cp:lastModifiedBy>
  <cp:revision>2</cp:revision>
  <cp:lastPrinted>2015-06-21T15:43:00Z</cp:lastPrinted>
  <dcterms:created xsi:type="dcterms:W3CDTF">2015-09-29T09:11:00Z</dcterms:created>
  <dcterms:modified xsi:type="dcterms:W3CDTF">2015-09-29T09:11:00Z</dcterms:modified>
</cp:coreProperties>
</file>